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5321" w14:textId="dd95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сельского округа Каракозы Абдалиева Казыгуртского района от 15 ноября 2022 года № 130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Каракозы Абдалиева Казыгуртского района Туркестанской области от 16 января 2023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27 Закона Республики Казахстан "О правовых актах",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ветеринарии" и на основании представления руководителя территориальной инспекции Казыгуртского района Комитета ветеринарного контроля и надзора Министерства сельского хозяйства Республики Казахстан от 16 января 2023 года № 08-02-02/15,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Снять установленные ограничительные мероприятия, на территории улицы М.Озтурка № 1-17 населенного пункта Рабат сельского округа Каракозы Абдалиева Казыгуртского района Туркестанстой области, в связи с проведением комплекса ветеринарных мероприятий по ликвидации очагов болезней с возникновением бешенства у одной головы собаки.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Каракозы Абдалиева Казыгуртского района от 15 ноября 2022 года № 130.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