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5eafa" w14:textId="c65ea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товариществу с ограниченной ответственностью "Мобайл Телеком-Сервис"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Казыгуртского района Туркестанской области от 16 мая 2023 года № 133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Рассмотрев обращение товарищества с ограниченной ответственностью "Мобайл Телеком-Сервис",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Казыгуртского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товариществу с ограниченной ответственностью "Мобайл Телеком-Сервис" общественный сервитут сроком на 3 (три) года, без изъятия у землепользователей на пастбищный земельный участок площадью 0,064 гектара, расположенный на территории сельского округа Шарбулак Казыгуртского района, в целях ведения и эксплуатации волоконно-оптической линии связи.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района Казыгурт" в установленном законодательством порядке обеспечить: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Туркестанской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Казыгуртского района после его официального опубликования.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М.Аширбаеву.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А.А.Исмаилов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