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e141" w14:textId="7bce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Казыгуртского районного маслихата от 12 мая 2023 года № 2/11-VІІІ "Об утверждении методики оценки деятельности административных государственных служащих корпуса "Б" аппарата Казыгуртского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11 августа 2023 года № 5/35-VIII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Казыгурткий районный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12 мая 2023 года № 2/11-VІІІ "Об утверждении медодики оценки деятельности административных государственных служащих корпуса "Б" аппарата Казыгуртского районного маслихата"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Казыгуртского районного маслихата, утвержденной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руководитель структурного подразделения – руководитель аппарата Казыгуртского районного маслихата, административный государственный служащий корпуса "Б" категорий Е-2.";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 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Главный специалист, на которого возложено исполнение обязанностей службы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председателя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главный специалист, на которого возложено исполнение обязанностей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Главный специалист, на которого возложено исполнение обязанностей службы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Главный специалист, на которого возложено исполнение обязанностей службы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Главный специалист, на которого возложено исполнение обязанностей службы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порядке.";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глава 6 Методики, а также приложения 9, 10 и 11 Методики действуют до 31 августа 2023 года.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районного маслихата.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со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председателя районногомаслихата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служащего: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председателя маслихата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                                                  Непосредственный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       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                             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________________________             дата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              подпись 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(Ф.И.О., должность оцениваемого лица) 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                                          Непосредственный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                       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_________________________    дата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  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