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c499" w14:textId="1f5c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Казыгуртского районного маслихата от 11 августя 2023 года № 5/31-VІІІ "Об утверждении ставок туристского взноса для иностранцев на 2023 год по Казыгуртскому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18 октября 2023 года № 6/42-VIII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11 августя 2023 года № 5/31-VІ "Об утверждении ставок туристского взноса для иностранцев на 2023 год по Казыгуртскому району"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