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66e2" w14:textId="e4a6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27 декабря 2023 года № 10/65-VIII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Казыгуртского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203 516 тысяч тенге: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198 034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203 735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219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2024 год размер трансферты, передаваемых из районного бюджета в бюджет сельского округа в сумме 5 315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Сарапхана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95 053 тысяч тенге: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75 524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98 840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-3 787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3 787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2024 год размер субвенции, передаваемых из районного бюджета в бюджет сельского округа в сумме 19 529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Алтынтобе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92 078 тысяч тенге: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92 078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2024 год размер трансферты, передаваемых из районного бюджета в бюджет сельского округа в сумме 3 101 тысяч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Карабау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77 773 тысяч тенге: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78 347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574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2024 год размер субвенции, передаваемых из районного бюджета в бюджет сельского округа в сумме 36 685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Сабыра Рахимова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59 133 тысяч тенге: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19 544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59 562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2024 год размер субвенции, передаваемых из районного бюджета в бюджет сельского округа в сумме 19 544 тысяч тенге.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Каракозы Абдалиева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108 034 тысяч тенге: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79 633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109 077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-1 043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Предусмотреть на 2024 год размер трансферты, передаваемых из районного бюджета в бюджет сельского округа в сумме 27 384 тысяч тенге, размер субвенции 1 017 тысяч тенге.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Кызылкия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91 146 тысяч тенге: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63 637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92 504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-1 358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–1 358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1 358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2024 год размер трансферты, передаваемых из районного бюджета в бюджет сельского округа в сумме 26 929 тысяч тенге.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Шанак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60 022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61 709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–-1 687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1 687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2024 год размер субвенции, передаваемых из районного бюджета в бюджет сельского округа в сумме 30 235 тысяч тенге.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Шарбулак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 27 соответственно, в том числе на 2024 год в следующих объемах: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–63 186тысяч тенге: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63 856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670тысяч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2024 год размер трансферты, передаваемых из районного бюджета в бюджет сельского округа в сумме 24 934 тысяч тенге.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сельского округа Жанабазар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126 253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–126 653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2024 год размер трансферты, передаваемых из районного бюджета в бюджет сельского округа в сумме 35 245 тысяч тенге.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сельского округа Турбат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90 247 тысяч тенге: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92 146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-1 899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1 899тысяч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1 899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на 2024 год размер субвенции, передаваемых из районного бюджета в бюджет сельского округа в сумме 24 999 тысяч тенге.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сельского округа Какпак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79 803 тысяч тенге: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44 683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80 335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532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на 2024 год размер субвенции, передаваемых из районного бюджета в бюджет сельского округа в сумме 35 120 тысяч тенге.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сельского округа Жигерген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61 431 тысяч тенге: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62 936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-1 505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1 505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1 505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Предусмотреть на 2024 год размер субвенции, передаваемых из районного бюджета в бюджет сельского округа в сумме 30 644 тысяч тенге.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2024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Д.Кубеев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2024год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Казыгуртского районного маслихата Туркестанской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14/95-VIII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пользаванием земельныйми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 № 10/65-VIII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