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738c4" w14:textId="c3738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28 декабря 2022 года № 29-198-VII "О бюджете поселков и сельских округов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24 мая 2023 года № 3-16-VIІI.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28 декабря 2022 года № 29-198-VII "О бюджете поселков и сельских округов на 2023-2025 годы" (зарегистрировано в Реестре государственной регистрации нормативных правовых актов за № 177979)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Достык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26 174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27 995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59 176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сельского округа А.Калыбеков на 2023-2025 годы согласно приложениям 4, 5 и 6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57 991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33 394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58 044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поселка Мырзакент на 2023-2025 годы согласно приложениям 7, 8 и 9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98 572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71 572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99 483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911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сельского округа Енбекши на 2023-2025 годы согласно приложениям 10, 11 и 12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70 740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16 241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51 999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71 950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1 210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Жанажол на 2023-2025 годы согласно приложениям 13, 14 и 15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97 183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23 177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69 006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98 995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1 812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сельского округа Ииржар на 2023-2025 годы согласно приложениям 16, 17 и 18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64 446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22 999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66 928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- 2 482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2 482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2 482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сельского округа Ж.Нурлыбаев на 2023-2025 годы согласно приложениям 19, 20 и 21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26 342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1 687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поселка Атакент на 2023-2025 годы согласно приложениям 22, 23 и 24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126 851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96 851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131 598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- 4 747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4 747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4 747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Бирлик на 2023-2025 годы согласно приложениям 25, 26 и 27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67 620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25 467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39 153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939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сельского округа Жамбыл на 20223-2025 годы согласно приложениям 28, 29 и 30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86 265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35 683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46 582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- 2 653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2 653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2 653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Мактарал на 2023-2025 годы согласно приложениям 31, 32 и 33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73 333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40 770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11 467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21 096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73 497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3-16-VIII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3-16-VIII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А.Калыбеков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3-16-VIII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Мырзакент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3-16-VIII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3-16-VIII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3-16-VIII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Ииржар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3-16-VIII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Ж.Нурлыбаев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3-16-VIII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Атакент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3-16-VIII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3-16-VIII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3-16-VIII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Мактарал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