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95d9" w14:textId="c9b9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мер социальной поддержки в виде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поселков, сельских округов, прибывшим для работы и проживания в сельские населенные пункты Мактааральского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24 мая 2023 года № 3-17-VIІI.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поселков, сельских округов, прибывшим для работы и проживания в сельские населенные пункты Мактааральского района подъемное пособие и социальную поддержку для приобретения или строительства жилья.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