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8d6a" w14:textId="a5b8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Мактааральского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14 июля 2023 года № 5-31-VIІI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Мактааральского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административных государственных служащих корпуса "Б" действуют до 31 августа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Мактааральского районного маслихата: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Мактааральского районного маслихата "Об утверждении Методики оценки деятельности административных служащих корпуса "Б" государственного учреждения "Аппарат Мактааральского районного маслихата" 11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19-117-VII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166594);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Мактааральского районного маслихата "О внесении изменений в решение Мактааральского районного маслихата от 11 апреля 2022 года № 19-117-VII "Об утверждении Методики оценки деятельности административных государственных служащих корпуса "Б" государственного учреждения "Аппарат Мактааральского районного маслихата" от 15 мая 2023 года </w:t>
      </w:r>
      <w:r>
        <w:rPr>
          <w:rFonts w:ascii="Times New Roman"/>
          <w:b w:val="false"/>
          <w:i w:val="false"/>
          <w:color w:val="000000"/>
          <w:sz w:val="28"/>
        </w:rPr>
        <w:t>№ 2-12-VIII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181692)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5-31-VIІI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Мактааральского районного маслихата"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Мактааральского районного маслихата"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>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Мактааральского районного маслихата" (далее – аппарат маслихата).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 – председатель Мактааралького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- руководитель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Подпункт 12) действует до 31.08.2023 (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Абзац 2 действует до 31.08.2023 (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по делопроизводству и кадровым вопросам (далее – главный специалист), в том числе посредством информационной системы.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у главного специалиста в течение трех лет со дня завершения оценки, а также при наличии технической возможности в информационной системе.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организовывает деятельность калибровочной сессии.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Глава 6 действует до 31.08.2023 (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Количество КЦИ составляет 5.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Заседание Комиссии считается правомочным, если на нем присутствовали не менее двух третей ее состава.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Решение Комиссии принимается открытым голосованием.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Секретарем Комиссии является главный специалист. Секретарь Комиссии не принимает участие в голосовании.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Главный специалист предоставляет на заседание Комиссии следующие документы: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Комиссия рассматривает результаты оценки и принимает одно из следующих решений: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Результаты оценки утверждаются уполномоченным лицом и фиксируются в протоколе.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Служащим корпуса "Б" допускается обжалование результатов оценки в судебном порядке.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