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6f88" w14:textId="9606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28 декабря 2022 года № 29-198-VII "О бюджете поселков и сельских округов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27 декабря 2023 года № 11-74-VIІI.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28 декабря 2022 года №29-198-VII "О бюджете поселков и сельских округов на 2023-2025 годы" (зарегистрировано в Реестре государственной регистрации нормативных правовых актов за № 177979)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сельского округа А.Калыбеков на 2023-2025 годы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поселка Мырзакент на 2023-2025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91 344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911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сельского округа Бирлик на 2023-2025 годы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939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сельского округа Жамбыл на 20223-2025 годы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2 653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декабря2023 года № 11-74-VIII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декабря2023 года № 11-74-VIII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декабря2023 года № 11-74-VIII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декабря2023 года № 11-74-VIII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