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d4164" w14:textId="dcd41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в Ордабасинском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Туркестанской области от 27 декабря 2023 года № 11/2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(зарегистрированно в Реестре государственной регистрации нормативных правовых актов под № 32894), маслихат Ордабасинского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в Ордабасинском районе.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мәслихата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в Ордабасинском районе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(зарегистрированно в Реестре государственной регистрации нормативных правовых актов под № 32894) и устанавливают порядок проведения раздельных сходов местного сообщества жителей города районного значения, села, поселка, сельского округа.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основные понятия: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города районного значения, села, поселка, сельского округа, микрорайона, улицы, многоквартирного жилого дома в избрании представителей для участия в сходе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города районного значения, села, поселка, сельского округа подразделяется на участки (села, микрорайоны, улицы, многоквартирные жилые дома).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города районного значения, сельского округа созывается и организуется проведение раздельного схода местного сообщества в пределах села, микрорайона, улицы, многоквартирного жилого дома.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города районного значения,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села, микрорайона, улицы, многоквартирного жилого дома.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микрорайоне, улице, многоквартирном доме.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города районного значения, сельского округа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города районного значения,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села, микрорайона, улицы, многоквартирного жилого дома для участия в сходе местного сообщества выдвигаются участниками раздельного схода местного сообщества в количественном составе от 100 жителей 1 представитель.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сел, микрорайона, улиц, многоквартирных жилых домов для участия в сходе местного сообщества определяется на основе принципа равного представительства от жителей села, микрорайона, улицы, многоквартирного жилого дома.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соответствующего города районного значения, сельского округа для регистрации.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Определение количества представителей жителей улицы, многоквартирного жилого дома для участия в сходе местного сообщества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Определить количество представителей жителей улицы, многоквартирного жилого дома для участия в сходе местного сообщества до 3 представителей.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