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e912" w14:textId="1b1e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"Ордабасынский районный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20 сентября 2023 года № 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Ордабасынского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"Ордабасынский районный отдел занятости и социальных программ".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"Ордабасынский районный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309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Ордабасынского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Ордабасынского района" (далее –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 государственного учреждения "Отдел занятости и социальных программ Ордабасынского района" не имеет;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форме, имеет печать с изображением Государственного герба Республики Казахстан и штампы с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Отдел уполномочен в соответствии с законодательством Республики Казахстан, он вправе выступать стороной гражданско-правовых отношений от имени государства.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вопросам своей компетенции Отдел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160600, Республика Казахстан, Туркестанская область, Ордабасынский район, село Темирлан, улица Б. Абасова, дом 6/5.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местного бюджетов в соответствии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полученный доход направляется в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полномочия государственного органа: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учреждений, находящихся под управлением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целей, предусмотренных законодательством Республики Казахстан.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Отдела в государственных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пределах своей компетенции от государственных органов и организаций необходимую информацию, документы и иные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 Республики Казахстан, а также акима и акимата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качественного и своевременного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анализ, прогнозирование спроса и предложения рабочей силы в районе и информирование местного исполнительного органа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в местные исполнительные органы области по мерам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региональной карты занятости и активных мер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создания рабочих мест в рамках национальных проектов, планов развития области, региональной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поддержка создания рабочих мест района посредством развития предпринимательской инициативы;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в местные исполнительные органы области предложений по определению населенных пунктов для добровольного переселения лиц в целях повышения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центрами трудовой мобильности в целях обеспечения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и деятельность субъектов, предоставляющих в своем ведении специальные социальные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субъектами, предоставляющими специальные социальные услуги, гарантированного объема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анализа потребностей населения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государственных закупок по услугам по предоставлению специальных социальных услуг и оценке и определению потребности в специальных социальных услугах, а также размещение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принятие мер по развитию системы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физическими, юридическими лицами и государственными органами по вопросам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оказания социальной помощи и благотворительной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санаторно-курортного лечения лиц с инвалидностью и детей с инвалидностью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услугами индивидуального помощника для лиц с инвалидностью первой группы, имеющих затруднение в передвижении в соответствии с индивидуальной программой, специалиста жестового языка для лиц с инвалидностью по слуху;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лицам, имеющим инвалидность, дополнительных мер социальной помощи,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назначение и выплата жилищной помощи,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назначение и выплата социальной помощи, предусмотренной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принятие решения об оказании специальных социальных услуг лицу (семье), находящемуся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взаимодействие с некоммерческими (неправительственными)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рассмотрение обращений, уведомлений, заявлений и предложений физических и юридических лиц, принятие по ним необходимых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функций рабочего органа районной комиссии по социальному партнерству и регулированию социальных и трудовых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функций рабочего органа районной консультативно-совещательной межведомственной комиссии по вопросам реабилитации лиц с инвалидностью, интеграции в общество и оказания специальных социальных услуг лицам (семьям), оказавшимся в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функций рабочего органа специальной комиссии для регистрации и учета и выдачи свидетельств граждан, пострадавших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назначение, выплата материальной помощи, пособий отдельным категориям граждан по решению местных представительных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государственной услуги "Выдача, продление, возврат разрешения трудовым мигрантам";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разработке проектов нормативных правовых актов местных представительных и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в интересах местного государственного управления иных полномочий, возлагаемых на местные исполнительные органы районов законодательством Республики Казахстан.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директора коммунального государственного учреждения "Центр оказания социальных услуг "Шапагат" отдела занятости и социальных программ Ордабасынского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Отдела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обязательные для исполнения указания для всех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от имени Отдела без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работников Отдела и подведомственных учреждений в пределах установленного фонда и численности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планы финансирования по обязательствам и платежам администратора бюджетных программ 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 в пределах своей компетенции средствами и имуществом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непринятие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определяет полномочия своего заместителя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"Отдел занятости и социальных программ Ордабасынского района":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1.Коммунальное государственное учреждение "Центр оказания социальных услуг "Шапағат" отдела занятости и социальных программ Ордабасынского района.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