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ae9c" w14:textId="64fa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20 декабря 2022 года № 23/125-VIІ "О районном бюджете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12 мая 2023 года № 2/18-VIII.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Отрарского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района "О районном бюджете на 2023-2025 годы" от 20 декабря 2022 года № 23/125-VІI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2023-2025 годы согласно приложению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8 926 293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2 223 279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17 774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6 682 735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8 994 785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44 322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112 814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62 100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17 778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68 492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Заменить номер решения маслихата Отрарского района от 20 декабря 2022 года № 23/126-VII "О районном бюджете на 2023-2025 годы" в официальном опубликовании в справочнике нормативных правовых актов Республики Казахстан с номером "23/125-VII".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2/18-VIII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 № 23/125-VII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8 926 293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6 682 735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6 682 735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6 682 735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8 994 785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2 115 760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487 239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1 209 555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