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eca2" w14:textId="7e5e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Отырарского районного маслихата от 20 декабря 2022 года № 23/125-VIІ "О районном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14 декабря 2023 года № 9/54-VIIІ.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Отырарский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Отырарского районного маслихата "О районном бюджете на 2023-2025 годы" от 20 декабря 2022 года № 23/125-VІI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Отырарского района на 2023-2025 годы согласно приложению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8 620 382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2 420 235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26 269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6 491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6 167 387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8 688 874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44 322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62 100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62 100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17 778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68 492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Отырарского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9/54-VIII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года № 23/125-VII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8 620 382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6 167 387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6 167 387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8 688 874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4 440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79 508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5 559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377 258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26 437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76 905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75 860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