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ba5e" w14:textId="60fb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21 декабря 2023 года № 10/57-VIII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декабря 2023 года №7/85-VIII "Об областном бюджете на 2024-2026 годы" Отырарский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Отырарского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8 352 789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2 829 751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17 969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5 503 107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8 853 807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44 539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-545 557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–545 557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562 134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5 340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Отрарского районного маслихата Туркестанской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14/81-VIIII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 нормативы распределения доходов в областной бюджет и районные (городов областного значения) бюджеты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в бюджеты районов (городов областного значения),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 процентов;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размер субвенций, передаваемых из областного бюджета в районный бюджет в сумме 2 889 236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2024 год размеры субвенций, передаваемых из районного бюджета в бюджеты сельских округов и поселков общей сумме 703 492 тысяч тенге, в том числе: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Караконырский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Балтаколский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47 716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65 972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62 833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Маякумский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57 100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50 660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Когамский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54 935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43 484 тысяч тенге.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2024 год в сумме 59 823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районного бюджета на 2024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Отырарского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10/57-VIII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Отрарского районного маслихата Туркестанской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14/81-VIIII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5 503 107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другие услуги в сфере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10/57-VIII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1 091 187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42 874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другие услуги в сфере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10/57-VIII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1 091 187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42 874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другие услуги в сфере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10/57-VIII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 на реализацию бюджетных инвестиционных проектов (программ) в разделе бюджетных программ на 2024-2026 годы перечень программ развития областного/районного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проектно-сметной документации на строительство призывной базы в новом малом районе в поселке Шаулдир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"Строительство инженерно-коммуникационных систем (электрических сетей) нового жилого массива Когамского сельского округа, село Когам" (2 очереди)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"Строительство инженерно-коммуникационных систем (сети питьевого водоснабжения) нового жилого массива села Когам, село Когам" (2 очереди)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(канализационные линии и линии электропередач) для проекта строительства комфортабельной школы на 600 мест в новом микрорайоне села Шаулдир Отырарского района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Прокладка оптоволоконного кабеля (ТОК) от Шаулдирской АТС до проекта здания комфортабельной школы на 600 мест в новом микрорайоне села Шаульдер Отырарского района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сетей (электроснабжения) в новом жилом массиве села Темир Отырарского района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сетей (электричество) в новом жилом массиве в селе Талапти Отырарского района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сетей (питьевой воды) в новом жилом массиве в селе Талапти Отырарского района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сети водоснабжения поселка Ызаколь Отырарского района Коксарайского сельского округа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сети водоснабжения поселка Ызаколь Отырарского района Маякунского сельского округа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строительства культурного центра в селе Коксарай Отырарского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план застройки Отырарского района Шаулдира под строительство краеведческого музея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 культуры на 150 мест села Актобе Отырарского района Актюбинского сельского округа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 культуры на 150 мест села Шойманов Отырарского района Отрарского района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спортивного зала для малого футбола в селе Ш. Калдаяков села Караконур Отырарского района Туркестанской области (корректировка)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по улице Шойманова ул. Сырым Батыра, разработка ПСД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село Арысь, улица Касымхана, разработка ПСД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село Арысь, улица Едыге, разработка ПСД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село Арысь, улица Т. Танкеева, разработка ПСД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другие услуги в сфере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ТО, Отырарский район, строительство газоснабжения н/п Аккум, разработка ПСД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ТО, Отырарский район, строительство газоснабжения н/п Жанкел, разработка ПСД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ТО, Отырарский район, строительство газоснабжения н/п Шенгелди, разработка ПСД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ТО, Отырарский район, строительство газоснабжения н/п Ызакол, разработка ПСД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ТО, Отырарский район, строительство газоснабжения н/п Маякум, разработка ПСД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ТО, Отырарский район, строительство газоснабжения н/п Бестам, разработка ПСД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ТО, Отырарский район, строительство газоснабжения н/п Костерек, разработка ПСД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ТО, Отырарский район, строительство газоснабжения н/п Балтакол, разработка ПСД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ТО, Отырарский район, строительство газоснабжения н/п Самрат, разработка ПСД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ТО, Отырарский район, строительство газоснабжения н/п Колкудук, разработка ПСД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ТО, Отырарский район, строительство газоснабжения н/п Аккол, разработка ПСД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детального плана строительства газопровода в 11 населенных пунктов (1 этап)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СОП на строительство газопроводов в 12 населенных пунктов (2 очереди)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на новом компактном участке в селе Шаулдир Отырарского района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автомобильного моста через реку Арысь в Отырарском районе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 культуры на 150 мест села Актобе Отырарского района Актюбинского сельского округа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 культуры на 150 мест села Шойманов Отырарского района Отрарского района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