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63da" w14:textId="ed16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27 декабря 2022 года № 25-148/VII "О бюджетах сельских округов Сайрамского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20 декабря 2023 года № 9-63/VIII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27 декабря 2022 года № 25-148/VІІ "О бюджетах сельских округов Сайрамского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Аксукентского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372 421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333 021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473 620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–101 169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Акбулакского сельского округа на 2023-2025 годы согласно приложениям 4, 5,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60 485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–1 412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Арыского сельского округа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90 825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–5 537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Кайнарбулакского сельского округа на 2023-2025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103 473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–2 235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Карабулакского сельского округа на 2023-2025 годы согласноприложениям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287 633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76 365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76 365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Карамуртского сельского округа на 2023-2025 годы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129 087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6 803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Утвердить бюджет Карасуского сельского округа на 2023-2025 годы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102 866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1 051тысяч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7 189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132 960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11 854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–11 854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Утвердить бюджет Колкентского сельского округа на 2023-2025 годы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55 496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125 325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13 046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–13 046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№9-63/VIII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№9-63/VIII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№9-63/VIII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№9-63/VIII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№9-63/VIII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№9-63/VIII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№9-63/VIII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№9-63/VIII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№25-148/VII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