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546c" w14:textId="6a55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Сайрамского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27 декабря 2023 года № 10-78/VIII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Сайрамский районный маслихат ПРИНЯЛ РЕШЕНИЕ: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Аксукентского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586 116 тысяч тенге;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530714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630 406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44 290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 бюджетного изъятия в районный бюджет на 2024 год 308 540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84 156 тысяч тенге;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30 871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87 077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–2 921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Размер субвенций передаваемых из районного бюджета в сельский бюджет в 2024 году 39 790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Арыского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91 191 тысяч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44 296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95 277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4 086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субвенций передаваемых из районного бюджета в сельский бюджет в 2024 году 46 895 тысяч тенге.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Жибек-жолынского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83569 тысяч тенге;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32 477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96 923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13 354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Размер субвенций передаваемых из районного бюджета в сельский бюджет в 2024 году 50 080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Колкентского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164 081 тысяч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125 081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184 352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20 271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–20 271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Размер субвенций передаваемых из районного бюджета в сельский бюджет в 2024 году 38 960 тысяч тенге.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Кайнарбулакского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135 580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139 674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4 094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4 094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Размер субвенций передаваемых из районного бюджета в сельский бюджет в 2024 году 58 757 тысяч тенге.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Карабулакского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379 265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378 040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435 343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-56 078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56 078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–56 078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Размер бюджетного изъятия в районный бюджет на 2024 год 101 743 тысяч тенге.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Карамуртского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131 594тысяч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67 212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1 492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134 403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2 809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2 809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Размер субвенций передаваемых из районного бюджета в сельский бюджет в 2024 году 62 890 тысяч тенге.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Карасуского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146 723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146 723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149 445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2 722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2 722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 бюджетного изъятия в районный бюджет на 2024 год 18 357 тысяч тенге.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Кутарыского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77 382 тысяч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78 494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–1 112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Размер субвенций передаваемых из районного бюджета в сельский бюджет в 2024 году 58 373 тысяч тенге.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Манкентского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247 300тысяч тенге;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247 290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159 117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11 817тысяч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–11 817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00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Размер бюджетного изъятия в районный бюджет на 2024 год 84 091 тысяч тенге.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ввести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530 714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Аксукентского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Арыского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Жибек-Жолынского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водоснабжения населҰнных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14 725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Колкентского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Карамуртского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Кутарыского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Сайрамского районного маслихата Туркестанской области от 23.04.2024 </w:t>
      </w:r>
      <w:r>
        <w:rPr>
          <w:rFonts w:ascii="Times New Roman"/>
          <w:b w:val="false"/>
          <w:i w:val="false"/>
          <w:color w:val="ff0000"/>
          <w:sz w:val="28"/>
        </w:rPr>
        <w:t>№ 16-123/VIII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Сайрамского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№10-78/VIII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Манкентского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