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127b3" w14:textId="63127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Кутарысского сельского округа Сайрамского района Туркестанской области от 6 сентября 2023 года № 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 Кутарысского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дирекции управления проектами – филиала акционерного общества "Казахтелеком" для проведения волоконно-оптических линий связи сроком на 3 года на земельные участки площадью 0,0048 га, расположенного по улице Т.Аубакирова и площадью 0,0060 га, расположенного по улице Толе би села Кутарыс Сайрамского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Кутарысского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М.Керимбеков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