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5944" w14:textId="a9a5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домах № 1-16 по улице К.Жумабай села Теспе Колкентского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Колкентского сельского округа Сайрамского района Туркестанской области от 3 марта 2023 года № 53. Утратило силу решением акима Колкентского сельского округа Сайрамского района Туркестанской области от 1 августа 2023 года № 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Колкентского сельского округа Сайрамского района Туркестанской области от 01.08.2023 № 174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временно испалняющего обязоности руководителя Сайрамской районной территориальной инспекции Комитета ветеринарного контроля и надзора Министерства сельского хозяйства Республики Казахстан от 2 марта 2023 года № 08-02-07/219 и в целях ликвидации очагов заразных болезней животных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домах № 1-16 по улице К.Жумабай села Теспе Колкентского сельского округа в связи с выявлением очага заболевания бешенства.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Колкентского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У.Юлдашов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