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a348" w14:textId="f25a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Колкентского сельского округа от 27 марта 2018 года № 194 "О переименовании улиц населенных пунктов Колкентского сельского округа Сайрамского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Колкентского сельского округа Сайрамского района Туркестанской области от 5 июля 2023 года № 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6 апреля 2016 года "О правовых актах" аким Колкентского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Колкентского сельского округа от 27 марта 2018 года № 194 "О переименовании улиц населенных пунктов Колкентского сельского округа Сайрамского района" (зарегистрировано в Реестре государственной регистрации нормативных правовых актов за № 4511)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улицу Тастак - в улицу Алмазар.".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Колкентского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У.Юлдашов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