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4f2a" w14:textId="0144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14 августа 2023 года № 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Сарыагашского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7 декабря 2022 года № 376 "Об установлении квоты рабочих мест для инвалидов на 2023 год";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7 декабря 2022 года № 377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 являющихся выпускниками организаций образования Сарыагашского района Туркестанской области на 2023 год".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Сарыагашского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