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3abc" w14:textId="fa63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государственного учреждения "Аппарат акима сельского округа Коктерек Сарыагашского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31 октября 2023 года № 380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района ПОСТОНОВЛЯЕТ: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наименование государственного учреждения "Аппарат акима поселка Коктерек Сарыагашского района" на государственное учреждение "Аппарат акима Коктерекского сельского округа Сарыагашского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государственного учреждения "Аппарат акима сельского округа Коктерек Сарыагашского района"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сельского округа Коктерек Сарыагашского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 № 380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Коктерек Сарыагашского района"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Коктерек Сарыагашского района" (далее – аппарат акима) является государственным учреждением, обеспечивающим деятельность акима сельского округа Коктерек (далее – аким) и осуществляющим иные функции, предусмотренные законодательством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ведомств не имеет.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вступает в гражданско-правовые отношения от собственного имени.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по вопросам своей компетенции, в установленном законодательством порядке, принимает решения, оформляемые решениями акима сельского округа Коктерек и другими актами, предусмотренными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акима утверждаются в соответствии с законодательством Республики Казахстан.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Туркестанская область, Сарыагашский район, сельский округ Коктерек, поселок Коктерек, улица М.Ауезова 20, индекс 160917.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Аппарата акима является акимат Сарыагашского района.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акима осуществляется из республиканского и местных бюджетов в соответствии с законодательством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акиму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Если аппарата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аппарата акима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аппарата акима,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исполнение решений, принятых на сходе местного сообщества или собрании местного сообщества и одобренных акимам;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учет коммунального имущества местного самоуправления, обеспечивает его эффективное использование;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по согласованию с собранием местного сообщества: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села, сельского округа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полномочия, предоставленные законодательством Республики Казахстан.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акима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Аппарат акима возглавляется акимом, который несет персональную ответственность за выполнение возложенных на аппарата акима задач и осуществление им своих полномочий.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избирается и прекращает полномочия в соответствии с избирательным законодательством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Аким определяет обязанности и полномочия заместителя акима в соответствии с законодательными актами Республики Казахстан;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акима: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соответствующего районного акимата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аким в местностях, где нет органов занятости,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принимает участие в работе сессий маслихата района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деятельность организаций дошкольного воспитания и обучения, учреждений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в пределах своей компетенции водоснабжение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реестр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содействует занятости осужденных, отбывающих наказание в учреждениях уголовно-исполнительной системы, в том числе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внесение в районный исполнительный орган предложений по организации транспортного сообщения с районным центром, а также организация бесплатного подвоза учащихся до школы и обратно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предоставляют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обеспечивают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осуществляют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согласовывают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проводят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организуют по согласованию с акимом района и собранием местного сообщества снос аварийного жилья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оказывают содействие микрокредитованию сельского населения в рамках программных документов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регулирует вопросы административно-территориального устройства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 ведению акима законодательством Республики Казахстан может быть отнесено решение иных вопросов.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Аким несет ответственность за реализацию возложенных на него функций перед вышестоящим акимом, районным маслихатом по вопросам, отнесенным к его компетенции.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Исполнение полномочий акима в период его отсутствия осуществляется лицом, его замещающим в соответствии с действующим законодательством.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Аким: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 обеспечивает соблюдение сотрудниками аппарата акима норм этики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акимата района Положение о аппарате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сотрудников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работников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в порядке, установленном законодательством Республики Казахстан, поощрение работников аппарата акима,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распоряжения и дает указания по вопросам, входящим в его компетенцию, обязательные для выполнения всеми работниками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противодействует коррупции и несет за это персональную ответственность;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акима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аппаратом акима относится к коммунальной собственности сельского округа (местного самоуправления).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Аппарат акима по согласованию с собранием местного сообщества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акима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