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1d72" w14:textId="fad1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20 декабря 2023 года № 12-86-VIII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декабря 2022 года № 7/85-VІII "Об областном бюджете на 2024-2026 годы",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Сарыагашского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18 986 078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6 718 491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5 050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12 262 537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19 604 713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3)чистое бюджетное кредитование – 106 160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184 600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78 440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-724 795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724 795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770 401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78 440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32 834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 Сарыагашского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17-129-VIII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2024 год норматив распределенияпо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сектора, в бюджет района в размере 50 процентов, в областной бюджет 50 процентов;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выплаты, в бюджет района в размере 49 процентов, в областной бюджет 51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выплаты, в бюджет района в размере 42,3 процентов, в областной бюджет 57,7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в бюджет района 47,3 процентов, в областной бюджет 52,7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 Сарыагашского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17-129-VIII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изъятий из районного бюджета в областной бюджет на 2024 год в сумме – 1 334 371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2024 год размер субвенций, передаваемых из районного бюджета бюджетам поселка и сельских округов в общей сумме 290 572,0 тысяч тенге: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Жемисти 28 080,0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округКызылжар 26 049,0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Дарбаза 31 212,0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сеьский округ Жыбек жолы 711,0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Дербисек 18 523,0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Куркелес 5 104,0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 26 483,0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округКабланбек 7 209,0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Тегисшил 38 094,0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Жилга 29 695,0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Коктерек 3 026,0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Жарты тобе 41 087,0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округАлимтау 35 299,0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2024 год в сумме 120 000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бюджетных программ развития, направленных в 2024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12-86-VIII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 Сарыагашского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17-129-VIII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12 171 365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газовых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12-86-VIII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(городе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12-86-VIII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(городе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12-86-VIII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в 2024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 прочие услуги в сфере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