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23c1" w14:textId="7342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Созакского районного маслихата от 17 марта 2022 года № 93 "О внесении изменений в решение Созакского районного маслихата от 9 апреля 2018 года № 160 "Об утверждении Методики оценки деятельности административных государственных служащих корпуса "Б" аппарата Созакского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16 мая 2023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17 марта 2022 года № 93 "О внесении изменений решение Созакского районного маслихата от 9 апреля 2018 года № 160 "Об утверждении Методики оценки деятельности административных государственных служащих корпуса "Б" аппарата Созакского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