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b90c" w14:textId="e30b9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28 декабря 2022 года № 159 "О бюджете сельских округов и поселков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15 августа 2023 года № 42.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28 декабря 2022 года № 159 "О бюджете сельских округов и поселков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Жартытобе на 2023-2025 годы согласно приложениями 1 соответственно, в том числе на 2023 года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124 136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–12 331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110 445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125 605тысяч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-1 469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–1 469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1 469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Жуантобе на 2023-2025 годы согласно приложениям 4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71 878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6 292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65 586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72 928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–1 050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1 050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Утвердить бюджет сельского округа Каракур на 2023-2025 годы согласно приложениям 7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92 557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–9 710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95 806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-3 249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–3 249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3 249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Утвердить бюджет сельского округа Каратау на 2023-2025 годы согласно приложениям 10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70 507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–44260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26 247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77 058тысяч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-6 551тысяч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6 551тысяч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6 551тысяч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Утвердить бюджет сельского округа Кумкент на 2023-2025 годы согласно приложениям 13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111 717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10 864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100 853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113 342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–1 625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1 625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Утвердить бюджет сельского округа Сызган на 2023-2025 годы согласно приложениям 19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102 131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–14 160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87 711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102 897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"15. Утвердить бюджет сельского округа Шолаккорган на 2023-2025 годы согласно приложениям 22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219 716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–78 371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2 940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138 405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232 050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-12 334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–12 334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12 334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"17. Утвердить бюджет сельского округа Шу на 2023-2025 годы согласно приложениям 25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43 381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–694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–42 687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-736тысяч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"21. Утвердить бюджет поселка Таукент на 2023-2025 годы согласно приложениям 31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111 532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–43 136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67 196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114 424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-2 892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–2 892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2 892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Созакского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О.Жамиев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2023 года 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2023 года 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ПодклассСпецифика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2023 года 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Каракур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2023 года 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Каратау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пунтктов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2023 года 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Кумкент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2023 года 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Сызган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2023 года 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Шолаккорган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-12 334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2023 года 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2023 года 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Таукент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