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fd57" w14:textId="422f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микрорайона, улицы, многоквартирного жилого дома для участия в сходе местного сообщества в Созакском районе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7 ноября 2023 года №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> статьи 39-3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Созакском районе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улицы, многоквартирного жилого дома для участия в сходе местного сообщества Созакском районе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2023 года № 62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Созакском районе Туркестанской области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Созакском районе Туркестанской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№32894), устанавливают порядок проведения раздельных сходов местного сообщества жителей Созакского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микрорайоны, улицы, многоквартирные жилые дома).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поселка, микрорайона, улицы, многоквартирного жилого дома.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поселка, микрорайона, улицы, многоквартирного жилого дома.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поселке, микрорайоне, улице, многоквартирном доме.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села, поселка,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поселка,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количественном составом, утвержденным Созакского районного маслихатом.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села, поселка,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улицы, многоквартирного жилого дома для участия в сходе местного сообщества в Созакском районе Туркестанской области 1.Сельского округа Жартытобе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в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2.Сельского округа Кумкент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3.Сельского округа Шолаккорган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тысяч населения – 11-15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Терискей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Жеткиншек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Балдысу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4.ПоселкаТаукент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микрорайон, улица,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5.Сельского округа Сызган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Козмолдак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Кайнар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6.Сельского округа Созак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Шакырык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7.Сельского округа Каракур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8.Сельского округа Каратау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–5-10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9.Сельского округа Тасты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10.Сельского округа Шу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-5-10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11.Сельского округа Жуантөбе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12.Поселка Кыземшек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население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пропорционального количества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жителей сел, микрорайона, улицы, многоквартирных жилых домов для участия а сходе местного сообщества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Тайконыр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тысяч населения 5-10 представителей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