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6ad9" w14:textId="2bd6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20 декабря 2023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декабря 2023 года № 7/85-VІІІ "Об областном бюджете на 2024-2026 годы"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Созакского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19 263 905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12 133 125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7 127 410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19 821 688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59 370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94 146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-617 153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617 153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469 660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182 269.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Созакского районного маслихата Туркестанской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норматив распределения общей суммы поступления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49,3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41,9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49,4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Созакского районного маслихата Туркестанской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 бюджетных изъятийиз районного бюджета, в областной бюджет в общей сумме 4 779 139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2024 год размеры субвенций, передаваемых из районного бюджета в бюджеты сельских округов и поселков общей сумме 943 035тысяч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Жартытобе–86 942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Жуантобе –59 596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Каракур –59 816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Каратау –27 841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Кумкент–76 156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Созак–67 969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Сызган –103 841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Шолаккорган–191 175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Шу–59 027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поселок Кыземшек–51 380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поселок Таукент–102 860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Тасты–56 432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2024 год в сумме 14 000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перечень бюджетных программ развития районного бюджета на 2024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№70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Созакского районного маслихата Туркестанской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19 263 905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12 133 125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4 342 425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3 742 425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3 073 998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3 073 998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4 658 218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4 658 218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7 127 410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7 127 410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19 821 688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1 324 952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844 457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1 717 764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 техническими и тифло 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4 873 069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коммунального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4 275 692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3 801 183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1 216 596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2 459 619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1 612 854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560 779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Землеустройство, проводимое при установлении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 районов, городов областного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сельских округов, поселков, сел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района, генеральных планов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(областного) значения, поселков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5 837 067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5 837 067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5 837 067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4 779 139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нных) целевых трансфертов, выделенных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за счет целевого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трансферта из Национального фонда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-617 153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№70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13 079 759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11 427 154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3 946 773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3 844 273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3 164 651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3 164 651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4 254 488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4 252 312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1 648 983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1 648 983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13 079 759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1 481 304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2 027 331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1 407 321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1 407 321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1 347 773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6 055 450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6 055 450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6 055 450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4 987 591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№70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12 097 433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12 093 594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4 073 008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3 356 520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3 356 520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4 494 244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4 491 992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12 097 433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1 507 495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1 876 478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1 287 030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1 287 030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1 388 206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5 930 626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5 930 626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5 930 626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4 987 591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№70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 на 2024 год с разделением на бюджетные программы, направленные на реализацию бюджетных инвестиционных проектов (программ)</w:t>
      </w:r>
    </w:p>
    <w:bookmarkEnd w:id="12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5 037 323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аппарата акима Созакского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аппарата акима Созакского сельского округа (инженерные сети)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аппарата акимаКаракурского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на строительство магистральной теплосети в поселке Кыземшек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на строительство магистральной теплосети в поселке Таукент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села Сызган с/о Сызган Созакского района, Туркестанской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села Балдысу Созакского района, Туркестанской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села Карабулак Созакского района, Туркестанской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села Басбулак Созакского района, Туркестанской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села Саржаз Созакского района, Туркестанской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областного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села Сызган с/о Сызган Созакского района, Туркестанской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села Балдысу Созакского района, Туркестанской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села Карабулак Созакского района, Туркестанской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областного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для твердо-бытовых отходов в селе Каратау Созакского района, Туркестанской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для твердо-бытовых отходов в селе Жуантобе Созакского района, Туркестанской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для твердо-бытовых отходов в селе Каракур Созакского района, Туркестанской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для твердо-бытовых отходов в селе Каратау Созакского района, Туркестанской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для твердо-бытовых отходов в селе Жуантобе Созакского района, Туркестанской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мини-футбольного поля в селе Каракур Созакского района, Туркестанской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ПСД (повторное применение)на строительство крытого футбольного поля в селе Жуантобе Созакского района, Туркестанской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ПСД (повторное применение)на строительство крытого футбольного поля в селе Тасты Созакского района, Туркестанской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ПСД (повторное применение)на строительство крытого футбольного поля в селе Сызган Созакского района, Туркестанской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Разраводка ПСД на реконструкцию стадиона "Достар" в селе Шолаккорган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 газопровода-отвода с АГРС в Созакском районе ЮКО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областного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газораспределительной сети сельского округа Шолаккорган Созакского района ЮКО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областного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оросительного канала Жылыбулак в с.о. Кумкент Созакского района Туркестанской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животноводческого станка в селе Жартытобе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ямы для сброса туш скота в селе Шолаккорган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спортивно-оздоровительного комплекса в селе Шолаккорган Созакского района Туркестанской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