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c5aa9" w14:textId="5dc5a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Созакского района от 17 мая 2022 года № 140 "О внесении изменений в постановление акимата Созакского района от 13 апреля 2018 года № 110 "Об утверждении Методики оценки деятельности административных государственных служащих исполнительных органов финансируемых из районного бюджета и административных государственных служащих аппарата акима Созакского района корпуса "Б""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Созакского района Туркестанской области от 9 октября 2023 года № 272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акимат Созакского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Созакского района от 17 мая 2022 года № 140 "Созакского района от 13 апреля 2018 года № 110 "Об утверждении Методики оценки деятельности административных государственных служащих исполнительных органов финансируемых из районного бюджета и административных государственных служащих аппарата акима Созакского района корпуса "Б""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 Бакирова 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Исполнитель 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