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fc71" w14:textId="120f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15 ноября 2023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 аким сельского округа Шолаккорган Созакского района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"Оңтүстік Жарық Транзит" временный безвозмездный краткосрочный публичный сервитут на земельный участок общей площадью 11, 116 гектар, без изъятия землепользователей и собственников земель, сроком на 2 (два) года для строительства линии электропередачи 35 кВ на территории село Абай, сельского округа Шолаккорган, Созакского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