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1c28" w14:textId="7411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Жартытобе Созакского района Туркестанской области от 2 февраля 2023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Жартытобинского сельского округа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хояяйство, пассажирского транспорта и автомобильных дорог акимата Созакского района" сроком на 49 (сорок девять) лет без изьятия земельных участков у землепользователей и собственников земель для ведения и эксплуатации газопровода из Жартытобинского сельского округа, населенного пункта Бабата 25,732 га, населенного пункта Жартытобе 1,4704 га, населенного пункта Акколтык 1,2312 га, всего 28,4336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сельского округа Жартытобе Созакского района" в порядке установленном законодательством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решения на официальное опубликование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Созакского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Жартытобе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Б.Есенқабыл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