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b30a" w14:textId="f13b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Жартытобе Созакского района Туркестанской области от 4 декабря 2023 года № 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аким сельского округа Жартытобе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"Kcell" временный безвозмездный краткосрочный публичный сервитут на земельный участок площадью 0,047 гектар, без изъятия землепользователей и собственников земель, сроком на 10 (десять) лет для строительства сотовой связи на территории село Акколтык, сельского округа Жартытобе Созакского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Жартытобе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Д.Жусіпов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