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cdfb" w14:textId="546c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Толебийскому району</w:t>
      </w:r>
    </w:p>
    <w:p>
      <w:pPr>
        <w:spacing w:after="0"/>
        <w:ind w:left="0"/>
        <w:jc w:val="both"/>
      </w:pPr>
      <w:r>
        <w:rPr>
          <w:rFonts w:ascii="Times New Roman"/>
          <w:b w:val="false"/>
          <w:i w:val="false"/>
          <w:color w:val="000000"/>
          <w:sz w:val="28"/>
        </w:rPr>
        <w:t>Постановление акимата Толебийского района Туркестанской области от 10 марта 2023 года № 142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Толебийского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расчета норм образования и накопления коммунальных отходов по Толебийскому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Толебийского района" в установленном законодательством порядке обеспечить размещение настоящего постановления на интернет-ресурсе акимата Толебийского района, после его официального опубликования.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Л. Серикбаеву.</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Толебийского района</w:t>
            </w:r>
            <w:r>
              <w:br/>
            </w:r>
            <w:r>
              <w:rPr>
                <w:rFonts w:ascii="Times New Roman"/>
                <w:b w:val="false"/>
                <w:i w:val="false"/>
                <w:color w:val="000000"/>
                <w:sz w:val="20"/>
              </w:rPr>
              <w:t>от 2023 года 10 марта № 142</w:t>
            </w:r>
          </w:p>
        </w:tc>
      </w:tr>
    </w:tbl>
    <w:bookmarkStart w:name="z7"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Толебийскому району</w:t>
      </w:r>
    </w:p>
    <w:bookmarkEnd w:id="5"/>
    <w:bookmarkStart w:name="z8" w:id="6"/>
    <w:p>
      <w:pPr>
        <w:spacing w:after="0"/>
        <w:ind w:left="0"/>
        <w:jc w:val="left"/>
      </w:pPr>
      <w:r>
        <w:rPr>
          <w:rFonts w:ascii="Times New Roman"/>
          <w:b/>
          <w:i w:val="false"/>
          <w:color w:val="000000"/>
        </w:rPr>
        <w:t xml:space="preserve"> Глава 1. Общие положении</w:t>
      </w:r>
    </w:p>
    <w:bookmarkEnd w:id="6"/>
    <w:bookmarkStart w:name="z9" w:id="7"/>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Толебийскому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7"/>
    <w:bookmarkStart w:name="z10"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1" w:id="9"/>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9"/>
    <w:bookmarkStart w:name="z12" w:id="10"/>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0"/>
    <w:bookmarkStart w:name="z13" w:id="11"/>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1"/>
    <w:bookmarkStart w:name="z14" w:id="12"/>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2"/>
    <w:bookmarkStart w:name="z15" w:id="13"/>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3"/>
    <w:bookmarkStart w:name="z16" w:id="14"/>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4"/>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7" w:id="15"/>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выбираются участки с охватом 0,5% населения общего числа жителей по каждому виду благоустройства (из них не менее 500 человек по неблагоустроенному сектору).</w:t>
      </w:r>
    </w:p>
    <w:bookmarkEnd w:id="15"/>
    <w:bookmarkStart w:name="z18" w:id="16"/>
    <w:p>
      <w:pPr>
        <w:spacing w:after="0"/>
        <w:ind w:left="0"/>
        <w:jc w:val="both"/>
      </w:pPr>
      <w:r>
        <w:rPr>
          <w:rFonts w:ascii="Times New Roman"/>
          <w:b w:val="false"/>
          <w:i w:val="false"/>
          <w:color w:val="000000"/>
          <w:sz w:val="28"/>
        </w:rPr>
        <w:t xml:space="preserve">
      9. На выбранные объекты перед проведением замеров государственным учреждением "Отдел жилищно-коммунального хозяйства, пассажирского транспорта, автомобильных дорог и жилищной инспекции Толебийского района" (далее – Отдел)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6"/>
    <w:bookmarkStart w:name="z19" w:id="17"/>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7"/>
    <w:bookmarkStart w:name="z20" w:id="18"/>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8"/>
    <w:bookmarkStart w:name="z21" w:id="19"/>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9"/>
    <w:bookmarkStart w:name="z22" w:id="20"/>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0"/>
    <w:bookmarkStart w:name="z23" w:id="21"/>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Отделом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1"/>
    <w:bookmarkStart w:name="z24" w:id="22"/>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Отделом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2"/>
    <w:bookmarkStart w:name="z25" w:id="23"/>
    <w:p>
      <w:pPr>
        <w:spacing w:after="0"/>
        <w:ind w:left="0"/>
        <w:jc w:val="both"/>
      </w:pPr>
      <w:r>
        <w:rPr>
          <w:rFonts w:ascii="Times New Roman"/>
          <w:b w:val="false"/>
          <w:i w:val="false"/>
          <w:color w:val="000000"/>
          <w:sz w:val="28"/>
        </w:rPr>
        <w:t xml:space="preserve">
      16. После проведения сезонных замеров, Отдел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3"/>
    <w:bookmarkStart w:name="z26" w:id="24"/>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4"/>
    <w:bookmarkStart w:name="z27" w:id="25"/>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5"/>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8" w:id="26"/>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6"/>
    <w:bookmarkStart w:name="z29" w:id="27"/>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7"/>
    <w:bookmarkStart w:name="z30" w:id="28"/>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8"/>
    <w:bookmarkStart w:name="z31" w:id="29"/>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9"/>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 – декабрь, январь, февраль; весна – март, апрель, май; лето – июнь, июль, август; осень – 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 mсут1 + mсут2 +…. + mсут7</w:t>
      </w:r>
    </w:p>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 x 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 x 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w:t>
      </w:r>
    </w:p>
    <w:p>
      <w:pPr>
        <w:spacing w:after="0"/>
        <w:ind w:left="0"/>
        <w:jc w:val="both"/>
      </w:pPr>
      <w:r>
        <w:rPr>
          <w:rFonts w:ascii="Times New Roman"/>
          <w:b w:val="false"/>
          <w:i w:val="false"/>
          <w:color w:val="000000"/>
          <w:sz w:val="28"/>
        </w:rPr>
        <w:t>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2" w:id="30"/>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Толебийскому району</w:t>
            </w:r>
          </w:p>
        </w:tc>
      </w:tr>
    </w:tbl>
    <w:p>
      <w:pPr>
        <w:spacing w:after="0"/>
        <w:ind w:left="0"/>
        <w:jc w:val="left"/>
      </w:pPr>
      <w:r>
        <w:rPr>
          <w:rFonts w:ascii="Times New Roman"/>
          <w:b/>
          <w:i w:val="false"/>
          <w:color w:val="000000"/>
        </w:rPr>
        <w:t xml:space="preserve"> Виды объектов жилищного фонда и нежилые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Толебийскому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xml:space="preserve">
      Город, район ________________________________________________________ </w:t>
      </w:r>
    </w:p>
    <w:p>
      <w:pPr>
        <w:spacing w:after="0"/>
        <w:ind w:left="0"/>
        <w:jc w:val="both"/>
      </w:pPr>
      <w:r>
        <w:rPr>
          <w:rFonts w:ascii="Times New Roman"/>
          <w:b w:val="false"/>
          <w:i w:val="false"/>
          <w:color w:val="000000"/>
          <w:sz w:val="28"/>
        </w:rPr>
        <w:t xml:space="preserve">1. Адрес ____________________________________________________________ </w:t>
      </w:r>
    </w:p>
    <w:p>
      <w:pPr>
        <w:spacing w:after="0"/>
        <w:ind w:left="0"/>
        <w:jc w:val="both"/>
      </w:pPr>
      <w:r>
        <w:rPr>
          <w:rFonts w:ascii="Times New Roman"/>
          <w:b w:val="false"/>
          <w:i w:val="false"/>
          <w:color w:val="000000"/>
          <w:sz w:val="28"/>
        </w:rPr>
        <w:t xml:space="preserve">2. Этажность ________________________________________________________ </w:t>
      </w:r>
    </w:p>
    <w:p>
      <w:pPr>
        <w:spacing w:after="0"/>
        <w:ind w:left="0"/>
        <w:jc w:val="both"/>
      </w:pPr>
      <w:r>
        <w:rPr>
          <w:rFonts w:ascii="Times New Roman"/>
          <w:b w:val="false"/>
          <w:i w:val="false"/>
          <w:color w:val="000000"/>
          <w:sz w:val="28"/>
        </w:rPr>
        <w:t xml:space="preserve">3. Номер домовладения _______________________________________________ </w:t>
      </w:r>
    </w:p>
    <w:p>
      <w:pPr>
        <w:spacing w:after="0"/>
        <w:ind w:left="0"/>
        <w:jc w:val="both"/>
      </w:pPr>
      <w:r>
        <w:rPr>
          <w:rFonts w:ascii="Times New Roman"/>
          <w:b w:val="false"/>
          <w:i w:val="false"/>
          <w:color w:val="000000"/>
          <w:sz w:val="28"/>
        </w:rPr>
        <w:t xml:space="preserve">4. Количество проживающих, чел. _____________________________________ </w:t>
      </w:r>
    </w:p>
    <w:p>
      <w:pPr>
        <w:spacing w:after="0"/>
        <w:ind w:left="0"/>
        <w:jc w:val="both"/>
      </w:pPr>
      <w:r>
        <w:rPr>
          <w:rFonts w:ascii="Times New Roman"/>
          <w:b w:val="false"/>
          <w:i w:val="false"/>
          <w:color w:val="000000"/>
          <w:sz w:val="28"/>
        </w:rPr>
        <w:t xml:space="preserve">5. Уровень благоустройства: ___________________________________________ </w:t>
      </w:r>
    </w:p>
    <w:p>
      <w:pPr>
        <w:spacing w:after="0"/>
        <w:ind w:left="0"/>
        <w:jc w:val="both"/>
      </w:pPr>
      <w:r>
        <w:rPr>
          <w:rFonts w:ascii="Times New Roman"/>
          <w:b w:val="false"/>
          <w:i w:val="false"/>
          <w:color w:val="000000"/>
          <w:sz w:val="28"/>
        </w:rPr>
        <w:t xml:space="preserve">а) наличие водопровода, канализации, газа _______________________________ </w:t>
      </w:r>
    </w:p>
    <w:p>
      <w:pPr>
        <w:spacing w:after="0"/>
        <w:ind w:left="0"/>
        <w:jc w:val="both"/>
      </w:pPr>
      <w:r>
        <w:rPr>
          <w:rFonts w:ascii="Times New Roman"/>
          <w:b w:val="false"/>
          <w:i w:val="false"/>
          <w:color w:val="000000"/>
          <w:sz w:val="28"/>
        </w:rPr>
        <w:t xml:space="preserve">б) вид отопления (центральное, печное, местное) __________________________ </w:t>
      </w:r>
    </w:p>
    <w:p>
      <w:pPr>
        <w:spacing w:after="0"/>
        <w:ind w:left="0"/>
        <w:jc w:val="both"/>
      </w:pPr>
      <w:r>
        <w:rPr>
          <w:rFonts w:ascii="Times New Roman"/>
          <w:b w:val="false"/>
          <w:i w:val="false"/>
          <w:color w:val="000000"/>
          <w:sz w:val="28"/>
        </w:rPr>
        <w:t xml:space="preserve">в) вид топлива – уголь (каменный, бурый), дрова, газ ______________________ </w:t>
      </w:r>
    </w:p>
    <w:p>
      <w:pPr>
        <w:spacing w:after="0"/>
        <w:ind w:left="0"/>
        <w:jc w:val="both"/>
      </w:pPr>
      <w:r>
        <w:rPr>
          <w:rFonts w:ascii="Times New Roman"/>
          <w:b w:val="false"/>
          <w:i w:val="false"/>
          <w:color w:val="000000"/>
          <w:sz w:val="28"/>
        </w:rPr>
        <w:t xml:space="preserve">г) наличие мусоропровода _____________________________________________ </w:t>
      </w:r>
    </w:p>
    <w:p>
      <w:pPr>
        <w:spacing w:after="0"/>
        <w:ind w:left="0"/>
        <w:jc w:val="both"/>
      </w:pPr>
      <w:r>
        <w:rPr>
          <w:rFonts w:ascii="Times New Roman"/>
          <w:b w:val="false"/>
          <w:i w:val="false"/>
          <w:color w:val="000000"/>
          <w:sz w:val="28"/>
        </w:rPr>
        <w:t xml:space="preserve">д) площадь дворовой территории, м2 ____________________________________ </w:t>
      </w:r>
    </w:p>
    <w:p>
      <w:pPr>
        <w:spacing w:after="0"/>
        <w:ind w:left="0"/>
        <w:jc w:val="both"/>
      </w:pPr>
      <w:r>
        <w:rPr>
          <w:rFonts w:ascii="Times New Roman"/>
          <w:b w:val="false"/>
          <w:i w:val="false"/>
          <w:color w:val="000000"/>
          <w:sz w:val="28"/>
        </w:rPr>
        <w:t xml:space="preserve">под зелеными насаждениями ___________________________________________ </w:t>
      </w:r>
    </w:p>
    <w:p>
      <w:pPr>
        <w:spacing w:after="0"/>
        <w:ind w:left="0"/>
        <w:jc w:val="both"/>
      </w:pPr>
      <w:r>
        <w:rPr>
          <w:rFonts w:ascii="Times New Roman"/>
          <w:b w:val="false"/>
          <w:i w:val="false"/>
          <w:color w:val="000000"/>
          <w:sz w:val="28"/>
        </w:rPr>
        <w:t xml:space="preserve">под твердым покрытием ______________________________________________ </w:t>
      </w:r>
    </w:p>
    <w:p>
      <w:pPr>
        <w:spacing w:after="0"/>
        <w:ind w:left="0"/>
        <w:jc w:val="both"/>
      </w:pPr>
      <w:r>
        <w:rPr>
          <w:rFonts w:ascii="Times New Roman"/>
          <w:b w:val="false"/>
          <w:i w:val="false"/>
          <w:color w:val="000000"/>
          <w:sz w:val="28"/>
        </w:rPr>
        <w:t xml:space="preserve">из них тротуары ______________________________________________________ </w:t>
      </w:r>
    </w:p>
    <w:p>
      <w:pPr>
        <w:spacing w:after="0"/>
        <w:ind w:left="0"/>
        <w:jc w:val="both"/>
      </w:pPr>
      <w:r>
        <w:rPr>
          <w:rFonts w:ascii="Times New Roman"/>
          <w:b w:val="false"/>
          <w:i w:val="false"/>
          <w:color w:val="000000"/>
          <w:sz w:val="28"/>
        </w:rPr>
        <w:t xml:space="preserve">6. Тип контейнеров, их количество и емкость _____________________________ </w:t>
      </w:r>
    </w:p>
    <w:p>
      <w:pPr>
        <w:spacing w:after="0"/>
        <w:ind w:left="0"/>
        <w:jc w:val="both"/>
      </w:pPr>
      <w:r>
        <w:rPr>
          <w:rFonts w:ascii="Times New Roman"/>
          <w:b w:val="false"/>
          <w:i w:val="false"/>
          <w:color w:val="000000"/>
          <w:sz w:val="28"/>
        </w:rPr>
        <w:t xml:space="preserve">7. Периодичность вывоза отходов _______________________________________ </w:t>
      </w:r>
    </w:p>
    <w:p>
      <w:pPr>
        <w:spacing w:after="0"/>
        <w:ind w:left="0"/>
        <w:jc w:val="both"/>
      </w:pPr>
      <w:r>
        <w:rPr>
          <w:rFonts w:ascii="Times New Roman"/>
          <w:b w:val="false"/>
          <w:i w:val="false"/>
          <w:color w:val="000000"/>
          <w:sz w:val="28"/>
        </w:rPr>
        <w:t>8. Производится ли раздельный сбор пищевых отходов и вторсырья</w:t>
      </w:r>
    </w:p>
    <w:p>
      <w:pPr>
        <w:spacing w:after="0"/>
        <w:ind w:left="0"/>
        <w:jc w:val="both"/>
      </w:pPr>
      <w:r>
        <w:rPr>
          <w:rFonts w:ascii="Times New Roman"/>
          <w:b w:val="false"/>
          <w:i w:val="false"/>
          <w:color w:val="000000"/>
          <w:sz w:val="28"/>
        </w:rPr>
        <w:t xml:space="preserve">(каких исколько) _____________________________________________________ </w:t>
      </w:r>
    </w:p>
    <w:p>
      <w:pPr>
        <w:spacing w:after="0"/>
        <w:ind w:left="0"/>
        <w:jc w:val="both"/>
      </w:pPr>
      <w:r>
        <w:rPr>
          <w:rFonts w:ascii="Times New Roman"/>
          <w:b w:val="false"/>
          <w:i w:val="false"/>
          <w:color w:val="000000"/>
          <w:sz w:val="28"/>
        </w:rPr>
        <w:t xml:space="preserve">9. Периодичность вывоза вторсырья 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10. Периодичность вывоза пищевых отходов 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11. Производится ли раздельный сбор опасных отходов (каких и сколько фракций) ____________________________________________________________ </w:t>
      </w:r>
    </w:p>
    <w:p>
      <w:pPr>
        <w:spacing w:after="0"/>
        <w:ind w:left="0"/>
        <w:jc w:val="both"/>
      </w:pPr>
      <w:r>
        <w:rPr>
          <w:rFonts w:ascii="Times New Roman"/>
          <w:b w:val="false"/>
          <w:i w:val="false"/>
          <w:color w:val="000000"/>
          <w:sz w:val="28"/>
        </w:rPr>
        <w:t>Подписи: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xml:space="preserve">
      Город, район ____________________________________ </w:t>
      </w:r>
    </w:p>
    <w:p>
      <w:pPr>
        <w:spacing w:after="0"/>
        <w:ind w:left="0"/>
        <w:jc w:val="both"/>
      </w:pPr>
      <w:r>
        <w:rPr>
          <w:rFonts w:ascii="Times New Roman"/>
          <w:b w:val="false"/>
          <w:i w:val="false"/>
          <w:color w:val="000000"/>
          <w:sz w:val="28"/>
        </w:rPr>
        <w:t xml:space="preserve">1. Наименование объекта ____________________________________________ </w:t>
      </w:r>
    </w:p>
    <w:p>
      <w:pPr>
        <w:spacing w:after="0"/>
        <w:ind w:left="0"/>
        <w:jc w:val="both"/>
      </w:pPr>
      <w:r>
        <w:rPr>
          <w:rFonts w:ascii="Times New Roman"/>
          <w:b w:val="false"/>
          <w:i w:val="false"/>
          <w:color w:val="000000"/>
          <w:sz w:val="28"/>
        </w:rPr>
        <w:t xml:space="preserve">2. Адрес ___________________________________________________________ </w:t>
      </w:r>
    </w:p>
    <w:p>
      <w:pPr>
        <w:spacing w:after="0"/>
        <w:ind w:left="0"/>
        <w:jc w:val="both"/>
      </w:pPr>
      <w:r>
        <w:rPr>
          <w:rFonts w:ascii="Times New Roman"/>
          <w:b w:val="false"/>
          <w:i w:val="false"/>
          <w:color w:val="000000"/>
          <w:sz w:val="28"/>
        </w:rPr>
        <w:t xml:space="preserve">3. Встроенные или отдельно стоящие (для последнего указать этажность) ___ _______________________________________________________________ </w:t>
      </w:r>
    </w:p>
    <w:p>
      <w:pPr>
        <w:spacing w:after="0"/>
        <w:ind w:left="0"/>
        <w:jc w:val="both"/>
      </w:pPr>
      <w:r>
        <w:rPr>
          <w:rFonts w:ascii="Times New Roman"/>
          <w:b w:val="false"/>
          <w:i w:val="false"/>
          <w:color w:val="000000"/>
          <w:sz w:val="28"/>
        </w:rPr>
        <w:t xml:space="preserve">4. Количество расчетных единиц (работников и т.д.) _____________________ </w:t>
      </w:r>
    </w:p>
    <w:p>
      <w:pPr>
        <w:spacing w:after="0"/>
        <w:ind w:left="0"/>
        <w:jc w:val="both"/>
      </w:pPr>
      <w:r>
        <w:rPr>
          <w:rFonts w:ascii="Times New Roman"/>
          <w:b w:val="false"/>
          <w:i w:val="false"/>
          <w:color w:val="000000"/>
          <w:sz w:val="28"/>
        </w:rPr>
        <w:t>5. Пропускная способность в сутки: для зрелищных предприятий (число мест)</w:t>
      </w:r>
    </w:p>
    <w:p>
      <w:pPr>
        <w:spacing w:after="0"/>
        <w:ind w:left="0"/>
        <w:jc w:val="both"/>
      </w:pPr>
      <w:r>
        <w:rPr>
          <w:rFonts w:ascii="Times New Roman"/>
          <w:b w:val="false"/>
          <w:i w:val="false"/>
          <w:color w:val="000000"/>
          <w:sz w:val="28"/>
        </w:rPr>
        <w:t>______________________________ для предприятий общественного питания</w:t>
      </w:r>
    </w:p>
    <w:p>
      <w:pPr>
        <w:spacing w:after="0"/>
        <w:ind w:left="0"/>
        <w:jc w:val="both"/>
      </w:pPr>
      <w:r>
        <w:rPr>
          <w:rFonts w:ascii="Times New Roman"/>
          <w:b w:val="false"/>
          <w:i w:val="false"/>
          <w:color w:val="000000"/>
          <w:sz w:val="28"/>
        </w:rPr>
        <w:t xml:space="preserve">(число блюд) ___________________ </w:t>
      </w:r>
    </w:p>
    <w:p>
      <w:pPr>
        <w:spacing w:after="0"/>
        <w:ind w:left="0"/>
        <w:jc w:val="both"/>
      </w:pPr>
      <w:r>
        <w:rPr>
          <w:rFonts w:ascii="Times New Roman"/>
          <w:b w:val="false"/>
          <w:i w:val="false"/>
          <w:color w:val="000000"/>
          <w:sz w:val="28"/>
        </w:rPr>
        <w:t xml:space="preserve">6. Количество обслуживающего персонала, чел. _________________________ </w:t>
      </w:r>
    </w:p>
    <w:p>
      <w:pPr>
        <w:spacing w:after="0"/>
        <w:ind w:left="0"/>
        <w:jc w:val="both"/>
      </w:pPr>
      <w:r>
        <w:rPr>
          <w:rFonts w:ascii="Times New Roman"/>
          <w:b w:val="false"/>
          <w:i w:val="false"/>
          <w:color w:val="000000"/>
          <w:sz w:val="28"/>
        </w:rPr>
        <w:t xml:space="preserve">7. Общая площадь помещений, м2 _____________________________________ </w:t>
      </w:r>
    </w:p>
    <w:p>
      <w:pPr>
        <w:spacing w:after="0"/>
        <w:ind w:left="0"/>
        <w:jc w:val="both"/>
      </w:pPr>
      <w:r>
        <w:rPr>
          <w:rFonts w:ascii="Times New Roman"/>
          <w:b w:val="false"/>
          <w:i w:val="false"/>
          <w:color w:val="000000"/>
          <w:sz w:val="28"/>
        </w:rPr>
        <w:t xml:space="preserve">торговая ___________________________________________________________ </w:t>
      </w:r>
    </w:p>
    <w:p>
      <w:pPr>
        <w:spacing w:after="0"/>
        <w:ind w:left="0"/>
        <w:jc w:val="both"/>
      </w:pPr>
      <w:r>
        <w:rPr>
          <w:rFonts w:ascii="Times New Roman"/>
          <w:b w:val="false"/>
          <w:i w:val="false"/>
          <w:color w:val="000000"/>
          <w:sz w:val="28"/>
        </w:rPr>
        <w:t xml:space="preserve">складская и подсобная ______________________________________________ </w:t>
      </w:r>
    </w:p>
    <w:p>
      <w:pPr>
        <w:spacing w:after="0"/>
        <w:ind w:left="0"/>
        <w:jc w:val="both"/>
      </w:pPr>
      <w:r>
        <w:rPr>
          <w:rFonts w:ascii="Times New Roman"/>
          <w:b w:val="false"/>
          <w:i w:val="false"/>
          <w:color w:val="000000"/>
          <w:sz w:val="28"/>
        </w:rPr>
        <w:t xml:space="preserve">8. Площадь дворовой территории, м2 __________________________________ </w:t>
      </w:r>
    </w:p>
    <w:p>
      <w:pPr>
        <w:spacing w:after="0"/>
        <w:ind w:left="0"/>
        <w:jc w:val="both"/>
      </w:pPr>
      <w:r>
        <w:rPr>
          <w:rFonts w:ascii="Times New Roman"/>
          <w:b w:val="false"/>
          <w:i w:val="false"/>
          <w:color w:val="000000"/>
          <w:sz w:val="28"/>
        </w:rPr>
        <w:t xml:space="preserve">под зелеными насаждениями _________________________________________ </w:t>
      </w:r>
    </w:p>
    <w:p>
      <w:pPr>
        <w:spacing w:after="0"/>
        <w:ind w:left="0"/>
        <w:jc w:val="both"/>
      </w:pPr>
      <w:r>
        <w:rPr>
          <w:rFonts w:ascii="Times New Roman"/>
          <w:b w:val="false"/>
          <w:i w:val="false"/>
          <w:color w:val="000000"/>
          <w:sz w:val="28"/>
        </w:rPr>
        <w:t xml:space="preserve">под твердым покрытием _____________________________________________ </w:t>
      </w:r>
    </w:p>
    <w:p>
      <w:pPr>
        <w:spacing w:after="0"/>
        <w:ind w:left="0"/>
        <w:jc w:val="both"/>
      </w:pPr>
      <w:r>
        <w:rPr>
          <w:rFonts w:ascii="Times New Roman"/>
          <w:b w:val="false"/>
          <w:i w:val="false"/>
          <w:color w:val="000000"/>
          <w:sz w:val="28"/>
        </w:rPr>
        <w:t xml:space="preserve">9. Тип контейнеров, их количество и емкость ___________________________ </w:t>
      </w:r>
    </w:p>
    <w:p>
      <w:pPr>
        <w:spacing w:after="0"/>
        <w:ind w:left="0"/>
        <w:jc w:val="both"/>
      </w:pPr>
      <w:r>
        <w:rPr>
          <w:rFonts w:ascii="Times New Roman"/>
          <w:b w:val="false"/>
          <w:i w:val="false"/>
          <w:color w:val="000000"/>
          <w:sz w:val="28"/>
        </w:rPr>
        <w:t xml:space="preserve">10. Периодичность вывоза отходов ____________________________________ </w:t>
      </w:r>
    </w:p>
    <w:p>
      <w:pPr>
        <w:spacing w:after="0"/>
        <w:ind w:left="0"/>
        <w:jc w:val="both"/>
      </w:pPr>
      <w:r>
        <w:rPr>
          <w:rFonts w:ascii="Times New Roman"/>
          <w:b w:val="false"/>
          <w:i w:val="false"/>
          <w:color w:val="000000"/>
          <w:sz w:val="28"/>
        </w:rPr>
        <w:t>11. Производится ли раздельный сбор пищевых отходов и вторсырья (каких и</w:t>
      </w:r>
    </w:p>
    <w:p>
      <w:pPr>
        <w:spacing w:after="0"/>
        <w:ind w:left="0"/>
        <w:jc w:val="both"/>
      </w:pPr>
      <w:r>
        <w:rPr>
          <w:rFonts w:ascii="Times New Roman"/>
          <w:b w:val="false"/>
          <w:i w:val="false"/>
          <w:color w:val="000000"/>
          <w:sz w:val="28"/>
        </w:rPr>
        <w:t xml:space="preserve">сколько) ___________________________________________________ </w:t>
      </w:r>
    </w:p>
    <w:p>
      <w:pPr>
        <w:spacing w:after="0"/>
        <w:ind w:left="0"/>
        <w:jc w:val="both"/>
      </w:pPr>
      <w:r>
        <w:rPr>
          <w:rFonts w:ascii="Times New Roman"/>
          <w:b w:val="false"/>
          <w:i w:val="false"/>
          <w:color w:val="000000"/>
          <w:sz w:val="28"/>
        </w:rPr>
        <w:t>12. Периодичность вывоза вторсырья 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13. Периодичность вывоза пищевых отходов 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14. Производится ли раздельный сбор опасных отходов (каких и сколько</w:t>
      </w:r>
    </w:p>
    <w:p>
      <w:pPr>
        <w:spacing w:after="0"/>
        <w:ind w:left="0"/>
        <w:jc w:val="both"/>
      </w:pPr>
      <w:r>
        <w:rPr>
          <w:rFonts w:ascii="Times New Roman"/>
          <w:b w:val="false"/>
          <w:i w:val="false"/>
          <w:color w:val="000000"/>
          <w:sz w:val="28"/>
        </w:rPr>
        <w:t xml:space="preserve">фракций) __________________________________________________________ </w:t>
      </w:r>
    </w:p>
    <w:p>
      <w:pPr>
        <w:spacing w:after="0"/>
        <w:ind w:left="0"/>
        <w:jc w:val="both"/>
      </w:pPr>
      <w:r>
        <w:rPr>
          <w:rFonts w:ascii="Times New Roman"/>
          <w:b w:val="false"/>
          <w:i w:val="false"/>
          <w:color w:val="000000"/>
          <w:sz w:val="28"/>
        </w:rPr>
        <w:t>Подписи: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Толебийскому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Бланк первичных записей _________________(дата) по объекту</w:t>
      </w:r>
      <w:r>
        <w:br/>
      </w:r>
      <w:r>
        <w:rPr>
          <w:rFonts w:ascii="Times New Roman"/>
          <w:b/>
          <w:i w:val="false"/>
          <w:color w:val="000000"/>
        </w:rPr>
        <w:t>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mз,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mз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Толебийскому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r>
        <w:br/>
      </w:r>
      <w:r>
        <w:rPr>
          <w:rFonts w:ascii="Times New Roman"/>
          <w:b/>
          <w:i w:val="false"/>
          <w:color w:val="000000"/>
        </w:rPr>
        <w:t>Период с "____" по "____" ________________ месяца 20_____ года Тип благоустройства</w:t>
      </w:r>
      <w:r>
        <w:br/>
      </w:r>
      <w:r>
        <w:rPr>
          <w:rFonts w:ascii="Times New Roman"/>
          <w:b/>
          <w:i w:val="false"/>
          <w:color w:val="000000"/>
        </w:rPr>
        <w:t xml:space="preserve">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w:t>
            </w:r>
          </w:p>
          <w:p>
            <w:pPr>
              <w:spacing w:after="20"/>
              <w:ind w:left="20"/>
              <w:jc w:val="both"/>
            </w:pPr>
            <w:r>
              <w:rPr>
                <w:rFonts w:ascii="Times New Roman"/>
                <w:b w:val="false"/>
                <w:i w:val="false"/>
                <w:color w:val="000000"/>
                <w:sz w:val="20"/>
              </w:rPr>
              <w:t>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 по Толебийскому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Среднее за сутки_______________</w:t>
      </w:r>
    </w:p>
    <w:p>
      <w:pPr>
        <w:spacing w:after="0"/>
        <w:ind w:left="0"/>
        <w:jc w:val="both"/>
      </w:pPr>
      <w:r>
        <w:rPr>
          <w:rFonts w:ascii="Times New Roman"/>
          <w:b w:val="false"/>
          <w:i w:val="false"/>
          <w:color w:val="000000"/>
          <w:sz w:val="28"/>
        </w:rPr>
        <w:t>Подписи_____________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должность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