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a22e" w14:textId="5f2a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на договорной основе для встреч с избирателями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24 июля 2023 года № 480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мая 2022 года № 888 "О проведении республиканского референдума 5 июня 2022 года" акимат Толебийского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Поручить всем кандидатам на проведение республиканского референдума, в Президенты Республики Казахстан, депутаты Мажилиса Парламента и маслихатов, акимы города, сельских округов на равных и равных условиях на договорной основе передать помещения, находящиеся в коммунальной собственности, районному отделу экономики и финансов и акимам города, сельских округов для встреч с избирателями.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всем кандидатам помещения для встреч с избирателями на договорной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Ж.Жолдасбекову.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2023 года № 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всем кандидатам на договорной основе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Ленгер, улица Толеби, здания государственного коммунального казенного предприятия "Толебийского районного дома культуры"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Первомаевский сельский округ, село Биринши Мамыр, улица Д.Умбеталиева, здания государственного коммунального казенного предприятия "Толебийского районного дома культуры" сельского дома культуры "Бірінші Мамыр"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округ, село Алатау, улица Мектеп, здания государственного коммунального казенного предприятия "Толебийского районного дома культуры" сельского клуба "Қайнар"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Аккумский сельский округ, село Жанауюм, улица Тастобе, здания коммунального государственного учреждения "Общеобразовательного среднего школы "Жаңаұйым"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Когалинский сельский округ, село Диханкол, улица Байтерек, здания государственного коммунального казенного предприятия "Толебийского районного дома культуры" сельского клуба "Диханкол"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Каратюбинский сельский округ, село Каратобе, улица С.Абдулла, здания государственного коммунального казенного предприятия "Толебийского районного дома культуры" сельского клуба "Қаратобе"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 Аксуский сельский округ, село Саркырама, улица Д.Кунаева, здания государственного коммунального казенного предприятия "Толебийского районного дома культуры" сельского дома культуры "Сарқырама"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Кемекалганский сельский округ, село Абай, улица Аманта, здания коммунального государственного учреждения "Общеобразовательного среднего школы "Қазығұрт"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Коксаекский сельский округ, село Коксаек, улица Толеби, здания государственного коммунального казенного предприятия "Толебийского районного дома культуры" сельского клуба "Жеңіс"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Зертасский сельский округ, село Зертас, улица Еламан-Сауран, здания государственного коммунального казенного предприятия "Толебийского районного дома культуры" сельского дома культуры "Зертас"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Тасарыкский сельский округ, село Тасарык, улица М.Ауезова, здания государственного коммунального казенного предприятия "Толебийского районного дома культуры" сельского клуба "Тасарық"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Каскасуйский сельский округ, село Каскасу, улица Куандык, здания государственного коммунального казенного предприятия "Толебийского районного дома культуры" сельского дома культуры "Қасқасу"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Киелитасский сельский округ, село Достык, улица Астана, здания коммунального государственного учреждения "Общеобразовательного среднего школы №16 имени Ш.Уалиханова"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