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7a29" w14:textId="0587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Толебийского района от 01 декабря 2022 года № 593 "Об установлении квоты рабочих мест для лиц с инвалидностью по Толебийскому району Туркестанской области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28 сентября 2023 года № 639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Толебийского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01 декабря 2022 года № 593 "Об установлении квоты рабочих мест для лиц с инвалидностью по Толебийскому району Туркестанской области на 2023 год"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