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0e0e" w14:textId="a0a0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постановление акимата Тюлькубасского района от 27 марта 2023 года № 65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3 июля 2023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от 17 мая 2023 года № 113 "О внесении изменений и дополнений в приказ Председателя Агентсва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 в Реестре государственной регистрации нормативных правовых актов за № 181562, акимат Тюлькубасского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27 марта 2023 года № 65 "Об утверждении (зарегистрирован в Реестре государственной регистрации нормативных правовых актов за № 179236)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резуль-тат*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 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Результат оценки _______________________________________________________________ (выполняет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Проверено: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