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bdf15" w14:textId="eabdf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юридического лица и об утверждении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Тюлькубасского района Туркестанской области от 22 ноября 2023 года № 312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Тюлькубасского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коммунальное государственное учреждение "Отдел экономики и финансов акимата Тюлькубасского района" в государственное учреждение "Отдел экономики и финансов акимата Тюлькубасского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Положение государственного учреждения "Отдел экономики и финансов акимата Тюлькубасского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Отменить постановление акимата Тюлькубасского района №482 от 20 декабря 2019 года "Об утверждении Положения о коммунальном государственном учреждении "Отдел экономики и финансов Тюлькубасского района".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Коммунальному государственному учреждению "Аппарат акима Тюлькубасского района" в установленном законодательством Республики Казахстан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Тюлькубасского района после его официального опубликования.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по экономическим вопросам.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Н.Изтилеуов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Тюлькубасского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2023 года № 312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экономики и финансов акимата Тюлькубасского района"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экономики и финансов акимата Тюлькубасского района" (далее – государственный орган) является государственным органом Республики Казахстан, осуществляющим руководство в сферах стратегического, экономического и бюджетного планирования, исполнения районного бюджета, бухгалтерского учета по исполнению местного бюджета, ведения бюджетной отчетности и организации управления коммунальной собственностью района.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"Отдел экономики и финансов акимата Тюлькубасского района" не имеет ведомств.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ГУ "Отдел экономики и финансов акимата Тюлькубасского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"Отдел экономики и финансов акимата Тюлькубасского района"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"Отдел экономики и финансов акимата Тюлькубасского района" вступает в гражданско-правовые отношения от собственного имени.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"Отдел экономики и финансов акимата Тюлькубасского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ГУ "Отдел экономики и финансов акимата Тюлькубасского района" по вопросам своей компетенции в установленном законодательством порядке принимает решения, оформляемые приказами руководителя ГУ "Отдел экономики и финансов акимата Тюлькубасского района" и другими актами, предусмотренными законодательством Республики Казахстан.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ГУ "Отдел экономики и финансов акимата Тюлькубасского района" утверждаются в соответствии с действующим законодательством Республики Казахстан.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лица. Индекс: 161300, Республика Казахстан, Туркестанской область, Тюлькубасский район, село Т.Рыскулова, ул.Рыскулова, дом № 201.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ГУ Отдел экономики и финансов акимата Тюлькубасского района"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ГУ "Отдел экономики и финансов акимата Тюлькубасского района" осуществляется из республиканского и местных бюджетов в соответствии с законодательством Республики Казахстан.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ГУ "Отдел экономики и финансов акимата Тюлькубасского района" запрещается вступать в договорные отношения с субъектами предпринимательства на предмет выполнения обязанностей, являющихся полномочиями ГУ "Отдел экономики и финансов акимата Тюлькубасского района".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ГУ "Отдел экономики и финансов акимата Тюлькубасского района"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Цель: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реализации основных направлений государственной бюджетной политики при исполнении районного бюджета, реализация государственной политики в области управления государственным коммунальным имуществом.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 отвечает по своим обязательствам находящимися в его распоряжении деньгами и обращение взыскания на остальное имущество государственного учреждения не допускается;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недостаточности у государственного органа денег субсидиарную ответственность по его обязательствам несет Республика Казахстан или административно-территориальная единица средствами соответствующего бюджета;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Задачи: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прогнозы социально-экономического развития и бюджетных параметров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анализ социально-экономического положения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информацию по экономическому положению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краткосрочную программу развития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является рабочим органом бюджетной комиссии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прогнозирование поступлений бюджета с учетом прогноза социально-экономического развития и бюджетных параметров;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бюджетные заявки администраторов бюджетных программ на предмет их соответствия программным документам, прогнозу социально-экономического развития, бюджетному и иному законодательству Республики Казахстан, действующим натуральным нормам и стандартам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проект бюджета на трехлетний период района и вносит его на расмотрение бюджетной комисии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 постановления акимата района о реализации решения соответствующего маслихата об утверждении бюджета района на соответствующий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заявкам администраторов бюджетных программ вносит предложения на бюджетную комиссию по уточнению, корректировке бюджета района на соответствующий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годовой отчет об исполнении районного бюджета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принципы исполнения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обепечивает исполнение районного бюджета;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 организует исполнение бюджета и координирует деятельность администраторов бюджетных программ по исполнению бюджета;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согласовывает решения налогового органа по месту регистрационного учҰта налогоплательщика об изменении сроков исполнения налогового обязательства по уплатам, поступающих в полном объеме в районный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равномерно распределяет бюджетные средства в течение финансового года в целях недопущения накопления объема платежей на конец финансового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составление, утверждение и ведение сводного плана финансирования по обязательствам, сводного плана поступлений и финансирования по платежам;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ведение бюджетного мониторинга;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отчетность по дебиторской и кредиторской задолженности;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оформляет договор аренды, коммунальной собственности в имущественный найм, осуществляет замеры помещений переданных в имущественный найм, и расчет размера стоимости арендой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 реестр коммунальных государственных учреждений, коммунальных предприятий, акционерных обществ и хозяйственных товариществ с государственной долей участия;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по вопросам эффективности и рациональности использования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акимата района по вопросам коммунальной собственности и защиты его имущественных прав;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является "Единым организатором государственных закупок", организует и проводит государственные закупки для заказчиков, подведомственных акимату Тюлькубасского района, для государственных закупок товаров, работ и услуг,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 декабря 2018 года №1127 "Об определении перечней товаров, работ, услуг, по которым государственные закупки осуществляются едиными организаторами государственных закупок";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Реализует другие полномочия в соответствии с законодательством и постановлениями акимата района, решениями акима района.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ГУ "Отдел экономики и финансов акимата Тюлькубасского района" осуществляется первым руководителем, который несет персональную ответственность за выполнение возложенных на ГУ "Отдел экономики и финансов акимата Тюлькубасского района" задач и осуществление им своих полномочий.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ГУ "Отдел экономики и финансов акимата Тюлькубасского района" назначается на должность и освобождается от должности в соответствии с законодательством Республики Казахстан.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ГУ "Отдел экономики и финансов акимата Тюлькубасского района"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ГУ "Отдел экономики и финансов акимата Тюлькубасского района":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планы работ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действует от имени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поощряет работников государственного учреждения и налагает на них дисциплинарные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подписывает служебную, бухгалтерскую с правом первои подписи документацию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внутренний трудовой распорядок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контроль за соблюдением действующих законодательсв Республики Казахстан в государственном учреждении;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полномочия, предусмотренные законодательными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персональную ответственность за исполнение антикоррупционного законодательства.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ГУ "Отдел экономики и финансов акимата Тюлькубасского района" в период его отсутствия осуществляется лицом, его замещающим в соответствии с действующим законодательством.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своего заместителя в соответствии с действующим законодательством.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ГУ "Отдел экономики и финансов акимата Тюлькубасского района" может иметь на праве оперативного управления обособленное имущество в случаях, предусмотренных законодательством.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ГУ "Отдел экономики и финансов акимата Тюлькубасского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ГУ "Отдел экономики и финансов акимата Тюлькубасского района" относится к коммунальной собственности.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ГУ "Отдел экономики и финансов акимата Тюлькубасского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ГУ "Отдел экономики и финансов акимата Тюлькубасского района" осуществляются в соответствии с законодательством Республики Казахстан.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 не имеет ведомств, находящихся в его ведении.</w:t>
      </w:r>
    </w:p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Режим работы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Режим работы государственного органа устанавливается правилами внутреннего трудового распорядка и устанавливается в соответствии с нормами Трудового законодательства Республики Казахстан.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