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6777" w14:textId="9856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28 декабря 2022 года № 28/1-07 "О бюджетах поселковых и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6 ноября 2023 года № 9/1-08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</w:t>
      </w:r>
      <w:r>
        <w:rPr>
          <w:rFonts w:ascii="Times New Roman"/>
          <w:b w:val="false"/>
          <w:i w:val="false"/>
          <w:color w:val="000000"/>
          <w:sz w:val="28"/>
        </w:rPr>
        <w:t>е Тюлькубаского районного маслихата от 28 декабря 2022 года № 28/1-07 "О бюджетах поселковых и сельских округов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Акбиик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58 706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617,0 тысяч тенге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Арыс на 2023-2025 годы согласно приложениям 4, 5 и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55 209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45 021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–53,0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Балыкты на 2023-2025 годы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82 090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–27 887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- 318,0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318,0 тысяч тенге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318,0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Жабагылы на 2023-2025 годы согласно приложениям 10, 11 и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76 657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–10 589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-220,0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220,0 тысяч тенге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Жаскешу на 2023-2025 годы согласно приложениям 13, 14 и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66 864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–20 105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поступленияе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–324,0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–324,0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Келтемашат на 2023-2025 годы согласно приложениям 16, 17 и 18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–57 533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–16 242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-137,0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–137,0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–137,0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Кемербастау на 2023-2025 годы согласно приложениям 19, 20 и 21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60 818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–540,0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540,0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Майлыкент на 2023-2025 годы согласно приложениям 22, 23 и 24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206 783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–148 761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209 037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-2254,0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–2254,0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–2254,0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Машат на 2023-2025 годы согласно приложениям 25, 26 и 27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–56 241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–11 623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–21,0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Мичурина на 2023-2025 годы согласно приложениям 28, 29 и 30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69 391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–252,0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–252,0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Рыскулова на 2023-2025 годы согласно приложениям 31, 32 и 33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98 171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-1753,0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1753,0 тысяч тенге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–1753,0 тысяч тенге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поселкового округа Састобе на 2023-2025 годы cогласно приложениям 34, 35 и 36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–93 855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–36 520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626,0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поселкового округа Тюлькубас на 2023-2025 годы согласно приложениям 37, 38 и 39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–96 381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–36 774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-90,0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90,0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сельского округа Тастумсык на 2023-2025 годы согласно приложениям 40, 41 и 42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55 805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39 054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-561,0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561,0 тысяч тенге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561,0 тысяч тенге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Шакпак на 2023-2025 годы согласно приложениям 43, 44 и 45 соответственно, в том числе на 2023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58 511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58 703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-192,0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192,0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 2023 года № 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28/1-07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Акбиикского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 2023 года № 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28/1-07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 2023 года № 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28/1-07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Балыктинского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 2023 года № 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28/1-07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Жабаглинского сельского округана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 2023 года № 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28/1-07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Жаскешуского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 2023 года № 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28/1-07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Келтемашатского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 2023 года № 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28/1-07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Кемербастауского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 2023 года № 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28/1-07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Майлыкентского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 2023 года № 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28/1-07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Машатского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 2023 года № 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28/1-07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 2023 года № 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28/1-07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 2023 года № 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28/1-07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Cастобе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626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 2023 года № 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28/1-07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Тюлькубас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 2023 года № 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28/1-07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Тастумсыкского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 2023 года № 9/1-08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28/1-07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