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1131" w14:textId="83e1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Тюлькубасского районного маслихата от 26 апреля 2023 года № 2/9-08 "Об утверждении Методики оценки деятельности административных государственных служащих корпуса "Б" аппарата Тюлькубасского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22 июня 2023 года № 4/17-08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от 17 мая 2023 года № 113 "О внесении изменений и дополнений в приказ Председателя Агентсва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 в Реестре государственной регистрации нормативных правовых актов за № 181562,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11 мая 2023 года № 2/9-08 "Об утверждении Методики оценки деятельности административных государственных служащих корпуса "Б" аппарата Тюлькубасского районного маслихата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Тюлькубасского районного маслихата.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4/17-08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             дата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____________________             подпись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4/17-08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(Ф.И.О., должность оцениваемого лица) ____________________________________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выполняет функциональные обязанности удовлетворительно, выполняет функциональные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  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       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            дата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4/17-08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типовой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