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1b30f" w14:textId="b81b3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требовании к государственным административным должностям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Шакпакского сельского округа акимата Тюлькубасского района Туркестанской области от 30 мая 2023 года № 21. Утратило силу решением акима Шакпакского сельского округа акимата Тюлькубасского района Туркестанской области от 3 января 2024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Шакпакского сельского округа акимата Тюлькубасского района Туркестанской области от 03.01.2024 № 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по делам государственной службы Республики Казахстан от 5 апреля 2023 года за № 71 "Об утверждении типовых квалификационных требований к государственным административным должнастям корпуса "Б",ПРИНИМАЮ РЕШЕНИЕ: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квалификационные требования к государственным административным должностям коммунального государственного учреждение "Аппарата акима Шакпакского сельского округа акимата Тюлькубасского района". (Приложение 6).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С.Козтаев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 от "___" _______2023 г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Советник акима Шакпакского сельского округа квалификационные требования к должности Категория E-G-2, 1 единица №02-0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Послевузовское или высшее либо послесреднее или техническое и профессиональное образование;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необходимых компетенциях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стандартным квалификационным требованиям для государственных административных должностей корпуса "Б".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стандартным квалификационным требованиям для государственных административных должностей корпуса "Б".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 от "___" _______2023 г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Главный специалист аппарата акима Шакпакского сельского округа квалификационные требования к должности Категория Е-G-3, 1 единица №03-1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Высшее образование, послевузовское образование, послесреднее образование, среднее техническое образование, профессиональное образование, техническое образование: бизнес, управление и прав(юриспруденция и/или право правоведение (юриспруденция))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необходимых компетенциях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стандартным квалификационным требованиям для государственных административных должностей корпуса "Б".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стандартным квалификационным требованиям для государственных административных должностей корпуса "Б".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 от "___" _______2023 г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Главный специалист аппарата акима Шакпакского сельского округа квалификационные требования к должности Категория Е-G-3, 1 единица №03-2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Высшее образование, послевузовское образование, послесреднее образование, среднее техническое образование, профессиональное образование, техническое образование: бизнес, управление и прав (финансы и/или учет и аудит и/или экономика)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необходимых компетенциях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стандартным квалификационным требованиям для государственных административных должностей корпуса "Б"..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стандартным квалификационным требованиям для государственных административных должностей корпуса "Б"..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 от "___" _______2023 г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Главный специалист аппарата акима Шакпакского сельского округа квалификационные требования к должности Категория Е-G-3, 1 единица №03-3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Послевузовское или высшее либо послесреднее или техническое и профессиональное образование;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необходимых компетенциях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стандартным квалификационным требованиям для государственных административных должностей корпуса "Б".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стандартным квалификационным требованиям для государственных административных должностей корпуса "Б".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 от "___" _______2023 г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Главный специалист аппарата акима Шакпакского сельского округа квалификационные требования к должности Категория E-G-3, 1 единица №03-4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Послевузовское или высшее либо послесреднее или техническое и профессиональное образование;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необходимых компетенциях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стандартным квалификационным требованиям для государственных административных должностей корпуса "Б".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стандартным квалификационным требованиям для государственных административных должностей корпуса "Б".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 от "___" _______2023 г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Главный специалист аппарата акима Шакпакского сельского округа квалификационные требования к должности Категория Е-G-3, 1 единица №03-5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Послевузовское или высшее либо послесреднее или техническое и профессиональное образование;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необходимых компетенциях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стандартным квалификационным требованиям для государственных административных должностей корпуса "Б".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соответствовать стандартным квалификационным требованиям для государственных административных должностей корпуса "Б".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