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97ecc" w14:textId="6397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для административных государственных должностей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Састюбе акимата Тюлькубасского района Туркестанской области от 30 мая 2023 года № 17. Утратило силу решением акима поселка Састюбе акимата Тюлькубасского района Туркестанской области от 3 января 2024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 акима поселка Састюбе акимата Тюлькубасского района Туркестанской области от 03.01.2024 № 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5 апреля 2023 года "Об утверждении Типовых квалификационных требований к административным государственным должностям корпуса "Б"" № 71, РЕШАЮ: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квалификационные требования к административным государственным должностям коммунального государственного учреждения "Аппарат акима поселка Састобе акимата Тюлькубасского района " (8 приложений).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акима 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Сыдыкалиев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поселка Састюбе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от 30 мая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заместителя акима поселка Састюбе категория E-G-1, 1 единица №01-1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компетенции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поселка Састюбе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от 30 мая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аппарата акима поселка Састюбе категория E-G-2, 1 единица №02-1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компетенции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поселка Састюбе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от 30 мая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аппарата акима поселка Састюбе категория E-G-3, 1 единица №03-1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Бизнес,управление и право (юриспруденция, право)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компетенции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поселка Састюбе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от 30 мая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аппарата акима поселка Састюбе категория E-G-3, 1 единица №03-2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компетенции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поселка Састюбе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от 30 мая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аппарата акима поселка Састюбе категория E-G-3, 1 единица №03-3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компетенции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поселка Састюбе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от 30 мая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аппарата акима поселка Састюбе категория E-G-3, 1 единица №03-4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компетенции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поселка Састюбе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от 30 мая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аппарата акима поселка Састюбе категория E-G-3, 1 единица №03-5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компетенции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поселка Састюбе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от 30 мая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аппарата акима поселка Састюбе категория E-G-3, 1 единица №03-6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Бизнес, управление и право (финансы, учет и аудит, бухгалтерский учет и анализ хозяйственной деятельности, бухгалтерский учет в сельском хозяйстве, бухгалтерский учет и аудит,бухгалтерский учет, контроль и анализ хозяйственной деятельности, экономика)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компетенции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административным государственным должностям корпуса "Б"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