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51bf" w14:textId="e335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Шардаринского района от 9 августа 2022 года № 215 "Об утверждении методики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 августа 2023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9 августа 2022 года № 215 "Об утверждении методики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12)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 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Служба управления персоналом обеспечивает проведение заседания Комиссии в соответствии со сроками, согласованными с председателем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дополнить приложениями 9, 10 и 11.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главы 6 Методики, а также приложения 9, 10 и 11 Методики действуют до 31 августа 2023 года.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Шардаринского района Ж.О.Бердешова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                     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        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(выполняет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                дата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______________________  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 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