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1490" w14:textId="91d1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города, сельских округов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25 декабря 2023 года № 16-82-VIII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2023 года № 15-67-VIII "О районном бюджете на 2024-2026 годы",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Шардара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692 656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333 381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358 642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692 656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им К.Турысбекова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96 777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70 552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96 777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Коксу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– 101 085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30 528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70 377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Узын ата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97 547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25 944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71 603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97 547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им. Алатау батыра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99 402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55 101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44 301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99 402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80 379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15 511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64 748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80 379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116 460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10 558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105 782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79 241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15 995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63 126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100 990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10 166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100 990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115 776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13 658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101 928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115 776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доходы – 111 634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21 091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90 543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111 634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00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 объемы субвенции на 2024 год выделяемых из районного бюджета в бюджет сельского округа – 22 295 тысяч тенге.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Суткент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116 460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7 086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109 254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116 460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 объемы субвенции на 2024 год выделяемых из районного бюджета в бюджет сельского округа – 21 320 тысяч тенге.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Акшенгелди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79 241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8 391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70 730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79 241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 объемы субвенции на 2024 год выделяемых из районного бюджета в бюджет сельского округа – 22 175 тысяч тенге.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сельского округа Достык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100 990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7 179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100 990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Утвердить объемы субвенции на 2024 год выделяемых из районного бюджета в бюджет сельского округа – 25 184 тысяч тенге.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сельского округа Жаушыкум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95 776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11 328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84 258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95 776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 объемы субвенции на 2024 год выделяемых из районного бюджета в бюджет сельского округа – 22 068 тысяч тенге.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Коссейт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104 634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13 849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90 785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104 634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 объемы субвенции на 2024 год выделяемых из районного бюджета в бюджет сельского округа – 21 873 тысяч тенге.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Объем бюджетных изъятий из бюджета города, сельских округов в районный бюджет не предусмотрено.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перечень бюджетных программ, не подлежащих секвестру в процессе исполнения бюджета города,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Настоящее решение вводится в действие с 1 января 2024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 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 ата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 ата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 ата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Шардаринского районного маслихата Туркестанской области от 25.01.2024 </w:t>
      </w:r>
      <w:r>
        <w:rPr>
          <w:rFonts w:ascii="Times New Roman"/>
          <w:b w:val="false"/>
          <w:i w:val="false"/>
          <w:color w:val="ff0000"/>
          <w:sz w:val="28"/>
        </w:rPr>
        <w:t>№ 19-90-VIII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№16-82-VIII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города,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