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5899f" w14:textId="06589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Жетысайского районного маслихата от 30 декабря 2022 года № 29-190-VII "О бюджете города, поселка и сельских округов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Жетысайского районного маслихата Туркестанской области от 1 июня 2023 года № 4-23-VIII.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Жетысайский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Жетысайского районного маслихата "О бюджете города, поселка и сельских округов на 2023-2025 годы" от 30 декабря 2022 года № 29-190-VIІ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Жетысай на 2023-2025 годы согласно приложениям 1, 2 и 3 соответственно, в том числе на 2023 год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376 265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330 543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45 722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409 534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-33 269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–33 269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33 269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Утвердить бюджет сельского округа Жана ауыл на 2023-2025 годы согласно приложениям 4, 5 и 6 соответственно, в том числе на 2023 год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90 333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32 403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8 139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49 791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92 479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- 2 146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2 146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2 146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Утвердить бюджет сельского округа Жылы су 2023-2025 годы согласно приложениям 7, 8 и 9 соответственно, в том числе на 2023 год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67 463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17 923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1 029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48 511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68 415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952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Утвердить бюджет сельского округа Казыбек би на 2023-2025 годы согласно приложениям 10, 11 и 12 соответственно, в том числе на 2023 год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125 429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36 910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3 132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85 387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128 367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-2 938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2 938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2 938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Утвердить бюджет сельского округа Каракай на 2023-2025 годы согласно приложениям 13, 14 и 15 соответственно, в том числе на 2023 год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62 740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12 262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7 506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42 972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63 207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467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Утвердить бюджет поселка Асыката на 2023-2025 годы согласно приложениям 16, 17 и 18 соответственно, в том числе на 2023 год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137 168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82 048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3 420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51 700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142 310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- 5 142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5 142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5 142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Утвердить бюджет сельского округа Абай на 2023-2025 годы согласно приложениям 19, 20 и 21 соответственно, в том числе на 2023 год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56 027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19 067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1 205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35 755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57 943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-1 916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1 916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Утвердить бюджет сельского округа Атамекен на 2023-2025 годы согласно приложениям 22, 23 и 24 соответственно, в том числе на 2023 год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57 402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11 976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3 883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41 543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59 283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-1 881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1 881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1 881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Утвердить бюджет сельского округа Ш.Дилдабеков на 2023-2025 годы согласно приложениям 25, 26 и 27 соответственно, в том числе на 2023 год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63 827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21 020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8 143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34 022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66 137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-2 310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2 310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2 310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Утвердить бюджет сельского округа Ж.Ералиев на 2023-2025 годы согласно приложениям 28, 29 и 30 соответственно, в том числе на 2023 год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107 355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18 678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1 179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87 498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110 045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-2 690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2 690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2 690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Утвердить бюджет сельского округа Кызылкум на 2023-2025 годы согласно приложениям 31, 32 и 33 соответственно, в том числе на 2023 год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64 163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16 474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6 371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41 318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64 629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466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"12. Утвердить бюджет сельского округа Макталы на 2023-2025 годы согласно приложениям 34, 35 и 36 соответственно, в том числе на 2023 год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57 522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10 969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45 220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58 236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714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"13. Утвердить бюджет сельского округа Ынтымак на 2023-2025 годы согласно приложениям 37, 38 и 39 соответственно, в том числе на 2023 год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83 731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26 553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85 312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-1 581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1 581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М.Касимов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2023 года №  4-23-VIІІ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29-190-VII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Жетысай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2023 года №  4-23-VIІІ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29-190-VII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 ауыл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2023 года №  4-23-VIІІ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29-190-VII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Жылы су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2023 года №  4-23-VIІІ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29-190-VII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Казыбекби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2023 года №  4-23-VIІІ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29-190-VII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Каракай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2023 года №  4-23-VIІІ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29-190-VII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Асыката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2023 года №  4-23-VIІІ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29-190-VII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Абай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2023 года №  4-23-VIІІ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29-190-VII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2023 года №  4-23-VIІІ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29-190-VII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Ш.Дилдабеков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2023 года №  4-23-VIІІ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29-190-VII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Ж.Ералиев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2023 года №  4-23-VIІІ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29-190-VII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Кызылкум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2023 года №  4-23-VIІІ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29-190-VII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Макталы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2023 года №  4-23-VIІІ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29-190-VII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Ынтымак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