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d5ee9" w14:textId="cfd5e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Жетысайского районного маслихата от 1 октября 2021 года № 11-77-VII "Об утверждении порядка проведения раздельных сходов местного сообщества и определения количества представителей жителей города районного значения, поселка, села, улицы, многоквартирного жилого дома для участия в сходе местного сообщества в Жетысайском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Жетысайского районного маслихата Туркестанской области от 10 октября 2023 года № 7-50-VIII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Жетысайский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Жетысайского районного маслихата "Об утверждении порядка проведения раздельных сходов местного сообщества и определения количества представителей жителей города районного значения, поселка, села, улицы, многоквартирного жилого дома для участия в сходе местного сообщества в Жетысайском районе" от 1 октября 2021 года № 11-77-VII.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М.Касимов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