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c62c" w14:textId="2e4c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Сауран от 28 января 2022 года № 90 "Об утверждении Методики оценки деятельности административных государственных служащих корпуса "Б" аппарата маслихата района Сауран"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11 мая 2023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Министерстве юстиции Республики Казахстан 1 февраля 2018 года № 16299) "О некоторых вопросах оценки деятельности административных государственных служащих",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от 28 января 2022 года № 90 "Об утверждении Методики оценки деятельности административных государственных служащих корпуса "Б" аппарата маслихата района Сауран"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района Сауран,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 Сауран М.Сейтханову.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маслихата района Сауран Туркестанской области"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Аппарате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службе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Глава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