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60e4" w14:textId="8bf6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району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28 августа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району Сауран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Сауран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району Сауран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