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10cb" w14:textId="b631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координации занятости и социальных программ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января 2023 года № 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координации занятости и социальных программ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Восточно-Казахстанской области" (Мусинова А.А.)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мер, вытекающих из настоящего постановления.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Восточно-Казахстанского областного акимата от 15 июля 2016 года № 226 "Об утверждении положения государственного учреждения "Управление координации занятости и социальных программ Восточно-Казахстанской области".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Сматлаева А.Б.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января 2023 года № 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координации занятости и социальных программ Восточно-Казахстанской области"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координации занятости и социальных программ Восточно-Казахстанской области" (далее-Управление) является государственным органом, осуществляющим руководство в сфере координации занятости и социальной защиты населения.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070002, Республика Казахстан Восточно-Казахстанская область, город Усть-Каменогорск, улица Киевская, 1.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"Управление координации занятости и социальных программ Восточно-Казахстанской области".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бюджета, в соответствии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субъектами предпринимательства на предмет выявления обязанностей, являющихся функциями.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продуктивной занятости, сокращение безработицы, содействие в создании рабочих мест;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оказания социальной помощи социально уязвимым слоям населения;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работы по реабилитации инвалидов;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государственной политики в сфере предоставления специальных социальных услуг, в области социальной защиты населения, в пределах компетенции определенной законодательством;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полититки в области миграции населения в пределах компетенции, определенной законодательством.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от областных, городских и районных исполнительных органов, подведомственных организаций документы, заключения, справочные и иные материалы, необходимые для осуществления функциональных обязанностей Управления;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методическое руководство за деятельностью региональных отделов занятости и социальных программ, и других государственных учреждений, организаций по вопросам входящим в компетенцию;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готовить информационные материалы, по вопросам, входящим в компетенцию;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участие в работе комиссии по приемке в эксплуатацию объектов жилищно-гражданского и коммунального назначения социальной защиты;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законодательством Республики Казахстан;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своевременное и целевое освоение бюджетных средств;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законности выполнения возложенных функций;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сотрудниками Управления норм этики административных государственных служащих;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законодательством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мероприятия, обеспечивающие содействие занятости населения;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 местных исполнительных органов по вопросам занятости и методического руководства ими;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 создание рабочих мест через развитие предпринимательской инициативы;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содействие в предпринимательской инициативе;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социальную защиту безработным, лицам, ищущим работу;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или продлевает разрешения на привлечение иностранной рабочей силы работодателям для осуществления трудовой деятельности на своей территории и (или) других административно-территориальных единицах в пределах квоты, распределенной уполномоченным органом по вопросам занятости населения, либо в рамках внутрикорпоративного перевода вне квоты, а также приостановки и отзыва указанных разрешений;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мониторинг установления квоты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мониторинг установления квоты рабочих мест для трудоустройства лиц, состоящих на учете службы пробации;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мониторинг установления квоты рабочих мест для трудоустройства лиц, освобожденных из мест лишения свободы;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мониторинг установления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мониторинг создания рабочих мест в рамках государственных и правительственных программ и представления соответствующих сведений в уполномоченный орган по вопросам занятости населения;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координирует деятельность центров занятости населения по соблюдению законодательства Республики Казахстан о занятости населения;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мониторинг населенных пунктов для добровольного переселения лиц для повышения мобильности рабочей силы;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анализирует, прогнозирует спрос и предложение в части рабочей силы, информирует местные исполнительные органы и уполномоченный орган по вопросам занятости населения о состоянии рынка труда региона;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участвует в формировании баз данных единой информационной системы социально-трудовой сферы о текущих вакансиях и прогнозе создаваемых рабочих мест в разрезе востребованных специальностей в проектах, реализуемых в рамках государственных, правительственных программ и программ развития территорий, а также инициатив частного сектора;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координирует работу по созданию специальных рабочих мест для трудоустройства инвалидов;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запрашивает у структурных подразделений местных исполнительных органов по вопросам образования, организаций образования, учебных центров при организациях, имеющих право на образовательную деятельность, осуществляющих профессиональное обучение, сведения о трудоустройстве выпускников, информацию о профессиях (специальностях), по которым ведется обучения, количестве подготовленных и планируемых к подготовке и выпуску специалистов по конкретным профессиям (специальностям);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вносит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мониторинг организаций с рисками высвобождения и сокращения рабочих мест;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реализует в пределах своей компетенции государственную политику в области миграции населения;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вносит в уполномоченный орган по вопросам миграции населения предложения об отнесении соответствующих территорий к регионам для расселения кандасов и переселенцев;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вносит в уполномоченный орган по вопросам миграции населения предложения по формированию региональных квот приема кандасов и переселенцев на предстоящий год;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в уполномоченный орган по вопросам миграции населения предложения по формированию квоты на привлечение иностранной рабочей силы;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учет и регистрацию трудовых мигрантов с уведомлением органов национальной безопасности;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принимает заявления с приложением необходимых документов от этнических казахов на присвоение или продление статуса кандаса;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принимает заявления с приложением необходимых документов от этнических казахов на включение в региональную квоту приема кандасов;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решение о присвоении или продлении статуса кандаса;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принимает решение о включении в региональную квоту приема кандасов;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принимает решение о включении в региональную квоту приема переселенцев;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выдает удостоверение кандаса;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создает и организует деятельность центров адаптации и интеграции кандасов, центров временного размещения;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выдает справку о соответствии квалификации для самостоятельного трудоустройства иностранным работникам;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 уведомлением органов национальной безопасности выдают ходатайство на продление или сокращение срока действия разрешений на временное проживание бизнес-иммигрантов;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рассматривает и заверяет приглашения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 в порядке, определяемом уполномоченным органом по вопросам миграции населения;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реализует в пределах своей компетенции государственную политику по вопросам беженцев;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выдает свидетельство лица, ищущего убежище;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услугу по присвоению, продлению, прекращению и лишению статуса беженцев;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выдает свидетельство беженца;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формирует и ежемесячно направляет списки лиц, ищущих убежище, и беженцев в уполномоченный орган, органы национальной безопасности и органы внутренних дел;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создает комиссию по осуществлению процедуры присвоения, продления, лишения и прекращения статуса беженца;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обеспечивает соблюдение прав лиц, ищущих убежище, и беженцев;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координирует работу по учету и регистрации граждан, пострадавших вследствие ядерных испытаний на Семипалатинском испытательном ядерном полигоне, выдачи удостоверений и выплаты им единовременной государственной денежной компенсации;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координирует работу по оказанию жилищной помощи за счет средств местного бюджета;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координирует работу по назначению адресной социальной помощи;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координирует работу по вопросам оказания дополнительных социальных выплат из средств местного бюджета;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координирует работу по возмещению затрат на обучение на дому детей с ограниченными возможностями из числа инвалидов по индивидуальному учебному плану;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реализует государственную политику в сфере предоставления специальных социальных услуг;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осуществляет взаимодействие с физическими и юридическими лицами и государственными органами по вопросам предоставления специальных социальных услуг;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обеспечивает меры по созданию и деятельности субъектов, предоставляющих специальные социальные услуги, находящихся в их введении, предоставление субъектами, предоставляющими специальные социальные услуги, гарантированного объема специальных социальных услуг, проведение анализа потребностей населения в специальных социальных услугах;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принимает меры по развитию системы предоставления специальных социальных услуг;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обеспечивает разработку и предоставление для утверждения местному представительному органу области перечень и порядок предоставления дополнительного объема специальных социальных услуг, предоставляемых сверх гарантированного объема специальных социальных услуг;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осуществляет государственные закупки, а также размещает государственный социальный заказ по предоставлению специальных социальных услуг;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создает государственные учреждения и предприятия, осуществляющие реабилитацию лиц с инвалидностью;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предоставляет дополнительные меры социальной поддержки лицам с инвалидностью, предусмотренные законодательством Республики Казахстан;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способствует созданию организаций, осуществляющих реабилитацию лиц с инвалидностью;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организует профессиональное обучение (переобучение) лиц с инвалидностью в соответствии с законодательством Республики Казахстан о занятости населения (в рамках краткосрочного профессионального обучения);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организует подготовку, переподготовку и повышение квалификации специалистов по реабилитации лиц с инвалидностью, в том числе специалистов жестового языка, специалистов по чтению и письму рельефно-точечным шрифтом Брайля;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организует на соответствующей территории выполнение социальной, профессиональной реабилитации лиц с инвалидностью;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обеспечивает санаторно-курортное лечение лиц с инвалидностью и детей с инвалидностью в соответствии с индивидуальной программой абилитации и реабилитации лица с инвалидностью, пребывание в санаторно-курортной организации законного представителя, сопровождающего ребенка с инвалидностью на санаторно-курортное лечение;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организует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 абилитации и реабилитации лица с инвалидностью;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организует совместно с общественными объединениями лиц с инвалидностью культурно-массовые и просветительские мероприятия;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координирует оказание благотворительной и социальной помощи лицам с инвалидностью;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06"/>
    <w:bookmarkStart w:name="z11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акимом области.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Управления: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Управления и директоров подведомственных организаций;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поощряет и налагает дисциплинарные взыскания на сотрудников Управления и директоров подведомственных организаций;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акты Управления;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об отделах Управления;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Управления в государственных органах, иных организациях, без доверенности действует от имени Управления, выдает доверенности на представление интересов Управления;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равный доступ мужчин и женщин к государственной службе в соответствии с их опытом работы, способностями и профессиональной подготовкой;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 по противодействию коррупции и несет за это персональную ответственность;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обладает правом первой подписи на всех финасовых документах Управления;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определяет полномочия своих заместителей в соответствии с действующим законодательством.</w:t>
      </w:r>
    </w:p>
    <w:bookmarkEnd w:id="122"/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 Восточно-Казахстанской области.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Управления осуществляются в соответствии с действующим законодательством Республики Казахстан.</w:t>
      </w:r>
    </w:p>
    <w:bookmarkEnd w:id="129"/>
    <w:bookmarkStart w:name="z13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Управления и его ведомств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"Усть-Каменогорский детский центр оказания специальных социальных услуг" управления координации занятости и социальных программ Восточно-Казахстанской области;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"Бозанбайский центр оказания специальных социальных услуг" управления координации занятости и социальных программ Восточно-Казахстанской области;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"Зимовьевский центр оказания специальных социальных услуг" управления координации занятости и социальных программ Восточно-Казахстанской области;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"Риддерский центр оказания специальных социальных услуг" управления координации занятости и социальных программ Восточно-Казахстанской области;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"Зевакинский центр оказания специальных социальных услуг" управления координации занятости и социальных программ Восточно-Казахстанской области;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"Первомайский центр оказания специальных социальных услуг" управления координации занятости и социальных программ Восточно-Казахстанской области;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"Самарский центр оказания специальных социальных услуг" управления координации занятости и социальных программ Восточно-Казахстанской области;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"Серебрянский центр оказания специальных социальных услуг" управления координации занятости и социальных программ Восточно-Казахстанской области;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"Тарбагатайский центр оказания специальных социальных услуг" управления координации занятости и социальных программ Восточно-Казахстанской области;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"Усть-Каменогорский центр оказания специальных социальных услуг" управления координации занятости и социальных программ Восточно-Казахстанской области;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"Санаторий "Уба" управления координации занятости и социальных программ Восточно-Казахстанской области;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"Реабилитационный центр для инвалидов в поселке Грехово района Алтай" управления координации занятости и социальных программ Восточно-Казахстанской области.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