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7399" w14:textId="d207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карантинного режима на территории Восточно-Казахстанской области в объемах зараженных площадей разновидностями черного усача (Monochamus) и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сентября 2023 года № 213. Отменен постановлением Восточно-Казахстанского областного акимата от 3 ноября 2023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Восточно-Казахстанского областного акимата от 03.11.2023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18 августа 2023 года № 03/461,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карантинный режим на территории Восточно-Казахстанской области в объемах зараженных площадей разновидностями черного усача (Monochamus) на следующем земельном участке: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район, Белкарагайский сельский округ, крестьянское хозяйство "Каражай", зараженная площадь – 5,0 гектара.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сентября 2023 года № 213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 Восточно-Казахстанского областного акимата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Восточно-Казахстанского областного акимата от 15 декабря 2016 года № 378 "Об установлении карантинной зоны с введением карантинного режима на территории Восточно-Казахстанской области" (зарегистрированное в Реестре государственной регистрации нормативных правовых актов за № 109401);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Восточно-Казахстанского областного акимата от 17 июня 2020 года № 197 "О внесении изменений в постановление Восточно-Казахстанского областного акимата от 15 декабря 2016 года № 378 "Об установлении карантинной зоны с введением карантинного режима на территории Восточно-Казахстанской области" (зарегистрированное в Реестре государственной регистрации нормативных правовых актов за № 144120);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Восточно-Казахстанского областного акимата от 10 августа 2020 года № 275 "О внесении изменения в постановление Восточно-Казахстанского областного акимата от 15 декабря 2016 года № 378 "Об установлении карантинной зоны с введением карантинного режима на территории Восточно-Казахстанской области" (зарегистрированное в Реестре государственной регистрации нормативных правовых актов за № 145584);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Восточно-Казахстанского областного акимата от 27 сентября 2022 года № 227 "Об отмене карантинного режима на территории Восточно-Казахстанской области в объемах зараженных площадей разновидностями черного усача (Monochamus) и внесении изменений в постановление Восточно-Казахстанского областного акимата от 15 декабря 2016 года № 378 "Об установлении карантинной зоны с введением карантинного режима на территории Восточно-Казахстанской области" (зарегистрированное в Реестре государственной регистрации нормативных правовых актов за № 172227).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