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6068" w14:textId="f866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на территории Восточно-Казахстанской области в объемах зараженных площадей разновидностями черного усача (Monochamus)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декабря 2023 года № 278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карантинный режим на территории Восточно-Казахстанской области в объемах зараженных площадей разновидностями черного усача (Monochamus) на следующем земельном участке: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район, Белкарагайский сельский округ, крестьянское хозяйство "Каражай", зараженная площадь – 5,0 гектара.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Сактаганова Н.А.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