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2947" w14:textId="d7e2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14 декабря 2022 года № 21/192-VII "Об областном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19 июля 2023 года № 4/37-VІІІ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Восточно-Казахстанский областной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"Об областном бюджете на 2023-2025 годы" от 14 декабря 2022 года № 21/192-VII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393 771 655,3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57 758 983,7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4 182 513,7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331 830 109,4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389 466 257,2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13 469 359,2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21 775 584,0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8 306 224,8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5 321 020,0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5 321 020,0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-14 484 981,1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14 484 981,1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21 625 584,0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8 554 476,8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1 413 873,9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Предусмотреть в областном бюджете на 2023 год поступление трансфертов из бюджетов районов (городов областного значения) на компенсацию потерь вышестоящего бюджета в связи с: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передачей функций и лимитов штатной численности исполнительных органов в области образования и подведомственных им государственных учреждений с районного уровня на областной уровень – 39 739 358,5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созданием центров трудовой мобильности и преобразованием действующих центров занятости в карьерные центры – 683 894,0 тысяч тенге.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поступлений трансфертов из бюджетов районов (городов областного значения) определяется постановлением Восточно-Казахстанского областного акимата.";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областном бюджете на 2023 год целевые текущие трансферты из республиканского бюджета на: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объектов среднего образования, построенных в рамках пилотного национального проекта "Комфортная школа";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увеличение оплаты труда педагогов организаций дошкольного образования;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увеличение размера государственной стипендии обучающимся в организациях технического и профессионального, послесреднего образования;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заработной платы работников природоохранных и специальных учреждений;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субсидирование затрат перерабатывающих предприятий на закуп сельскохозяйственной продукции для производства продуктов ее глубокой переработки;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противоэпизоотических мероприятий;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прав и улучшение качества жизни лиц с инвалидностью в Республике Казахстан;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приобретение жилья коммунального жилищного фонда для социально уязвимых слоев населения;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материально-техническое оснащение организаций здравоохранения на местном уровне в рамках пилотного национального проекта "Модернизация сельского здравоохранения;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обеспечение социальной поддержки граждан по вопросам занятости".";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Восточно-Казахстанского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4/37-VIII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21/192-VII</w:t>
            </w:r>
          </w:p>
        </w:tc>
      </w:tr>
    </w:tbl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393 771 655,3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57 758 983,7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31 327 177,0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31 327 177,0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23 711 993,0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23 711 993,0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2 719 813,7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2 535 963,7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4 182 513,7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2 060 214,6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1 828 564,6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1 873 815,5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1 873 815,5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248 301,3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248 301,3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331 830 109,4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41 567 131,4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41 567 131,4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290 262 978,0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290 262 978,0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389 466 257,2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5 222 241,0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3 456 508,0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2 713 179,3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2 112 990,6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121 373,2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130 440,5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1 366 874,7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1 271 864,8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376 174,8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398 858,3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398 858,3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383 211,3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11 258 477,9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11 258 477,9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11 258 477,9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10 544 070,9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167 238 705,0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18 975 096,9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18 975 096,9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12 280 866,1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6 694 230,8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127 992 439,2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110 645 069,7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3 661 481,0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3 126 871,8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4 853 470,0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71 792 732,9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27 070 774,0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7 293 880,5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6 579 285,5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10 053 489,0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9 391 293,0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11 977 428,3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11 156 235,8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11 070 303,8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2 052 244,6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5 039 333,0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5 039 333,0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26 633 012,6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18 912 404,6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1 064 963,5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409 703,5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17 847 441,1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17 847 441,1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5 833 188,0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5 833 188,0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5 435 681,0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20 830 933,9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9 096 536,5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6 978 446,5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2 233 349,0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2 982 255,5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1 221 637,0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11 734 397,4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11 542 269,8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5 359 141,8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5 671 991,0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2 419 919,0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2 309 919,0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2 309 919,0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14 456 012,2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5 355 961,4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5 355 961,4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2 023 288,4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1 692 885,5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376 208,6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5 412 409,7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4 561 060,0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4 324 559,0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851 349,7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851 349,7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3 010 347,6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1 565 394,6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449 571,5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части затрат по приобретению автомобильных транспортных средств вместимостью более восьми мест для сидения, исключая место водителя, субъектам предпринимательства, осуществляющим туристскую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635 457,5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635 457,5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428 995,2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878 242,9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878 242,9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622 709,9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622 709,9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35 569 687,7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29 048 135,6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29 048 135,6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666 312,6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8 749 018,0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4 775 813,0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2 416 943,0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1 671 019,0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5 543 625,4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5 543 625,4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420 751,7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420 751,7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218 522,7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124 239,4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57 700 311,5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57 700 311,5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57 574 575,6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энергетики и жилищно-коммунального хозяйства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713 622,4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4 854 027,5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51 991 865,7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29 206 959,3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18 727 590,1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18 727 590,1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4 543 957,1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6 183 633,0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10 304 465,2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10 304 465,2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322 234,5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5 842 802,7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3 510 728,0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8 275 900,3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6 725 059,3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599 051,1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599 051,1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836 338,6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502 016,6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260 338,4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1 302 635,2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1 302 635,2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2 473 137,9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2 473 137,9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2 473 137,9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2 417 741,9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5 111 751,0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359 921,5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779 029,3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13 469 359,2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21 775 584,0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8 343 241,0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8 343 241,0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8 343 241,0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8 343 241,0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12 192 343,0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11 535 118,0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11 535 118,0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1 535 118,0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8 306 224,8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8 306 224,8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8 306 224,8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7 442 868,8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5 321 020,0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5 321 020,0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5 321 020,0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5 321 020,0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5 201 020,0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5 201 020,0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-14 484 981,1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14 484 981,1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21 625 584,0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21 625 584,0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8 343 241,0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8 343 241,0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13 282 343,0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13 282 343,0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8 554 476,8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8 554 476,8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8 554 476,8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4 811 018,0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3 743 458,8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1 413 873,9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1 413 873,9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1 413 873,9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1 413 873,9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