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e3e8" w14:textId="d0ee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декабря 2023 года № 9/69-VІІІ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– 2026 годы"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438 452 059,4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72 606 605,1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3 787 309,1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6 052,9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362 052 092,3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432 649 082,9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11 834 856,7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24 211 280,0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12 376 423,3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4 942 623,2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4 942 623,2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-10 974 503,4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10 974 503,4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22 686 280,0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17 768 171,3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6 056 394,7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Восточно-Казахстанского областного маслихата от 24.05.2024 </w:t>
      </w:r>
      <w:r>
        <w:rPr>
          <w:rFonts w:ascii="Times New Roman"/>
          <w:b w:val="false"/>
          <w:i w:val="false"/>
          <w:color w:val="000000"/>
          <w:sz w:val="28"/>
        </w:rPr>
        <w:t>№ 13/104-VIII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областном бюджете на 2024 год объемы субвенций, передаваемых из областного бюджета в бюджеты районов, в сумме 4 068 124,0 тысяч тенге, в том числе: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 Самар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247 464,0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442 839,0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948 373,0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866 115,0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1 563 333,0 тысяч тенге.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2024 год: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городу Усть-Каменогорску 19,5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области на 2024 год в сумме 1 744 671,0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Восточно - Казахстанского областного маслихата от 12.04.2024 </w:t>
      </w:r>
      <w:r>
        <w:rPr>
          <w:rFonts w:ascii="Times New Roman"/>
          <w:b w:val="false"/>
          <w:i w:val="false"/>
          <w:color w:val="000000"/>
          <w:sz w:val="28"/>
        </w:rPr>
        <w:t>№ 12/95-VIII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31 декабря 2024 года лимит долга местных исполнительных органов области в сумме 133 757 568,1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областных бюджетных программ, не подлежащих секвестру в процессе исполнения областного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процессе исполнения местных бюджетов на 2024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Предусмотреть в областном бюджете на 2024 год поступление трансфертов из бюджетов районов (городов областного значения) на компенсацию потерь вышестоящего бюджета в связи с: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 – 52 712 252,8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созданием центров трудовой мобильности и преобразованием действующих центров занятости в карьерные центры – 1 436 093,0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в сфере регистрации актов гражданского состояния на республиканский уровень – 38 192,0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бюджетов районов (городов областного значения)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Восточно - Казахстанского областного маслихата от 24.05.2024 </w:t>
      </w:r>
      <w:r>
        <w:rPr>
          <w:rFonts w:ascii="Times New Roman"/>
          <w:b w:val="false"/>
          <w:i w:val="false"/>
          <w:color w:val="000000"/>
          <w:sz w:val="28"/>
        </w:rPr>
        <w:t>№ 13/104-VIII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трансфертов из областного бюджета бюджетам районов (городов областного значения) на 2024 год определяется постановлением Восточно-Казахстанского областного акимата.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2024 год целевые текущие трансферты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работников природоохранных и специальных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приобретение средств (изделий) и атрибутов для проведения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деятельности центров трудовой мобильности;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капитального ремонта объектов здравоохранения в рамках пилотного национального проекта "Модернизация сельского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и проведение выборов акимов районов (городов областного значения).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2024 год целевые трансферты на развитие из республиканского бюджета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строительство, реконструкцию и сейсмоусиление объектов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социальной и инженерной инфраструктуры в сельских населенных пунктах в рамках проекта "Ауыл – Ел бесігі".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2024 год целевые трансферты на развитие из республиканского бюджета за счет целевого трансферта из Национального фонда Республики Казахстан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среднего образования в рамках пилотного Национального проекта "Комфортная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инженерной и транспортной (благоустройство) инфраструктуры в областных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социальной и инженерной инфраструктуры в сельских населенных пунктах в рамках проекта "Ауыл – Ел бесігі".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областном бюджете на 2024 год кредиты из республиканского бюджета 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микрокредитов сельскому населению для масштабирования проекта по повышению доходов сельского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инвестиционные проекты в агропромышленном комплексе;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предпринимательской инициативе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реализацию мер социальной поддержки специалистов.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Распределение целевых трансфертов и кредитов из республиканского бюджета бюджетам районов (городов областного значения) на 2024 год определяется постановлением Восточно-Казахстанского областного акимата.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Восточно-Казахстанского областного маслихата от 24.05.2024 </w:t>
      </w:r>
      <w:r>
        <w:rPr>
          <w:rFonts w:ascii="Times New Roman"/>
          <w:b w:val="false"/>
          <w:i w:val="false"/>
          <w:color w:val="ff0000"/>
          <w:sz w:val="28"/>
        </w:rPr>
        <w:t>№ 13/104-VIII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438 452 059,4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72 606 605,1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37 586 978,0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37 586 978,0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30 142 337,0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30 142 337,0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4 877 290,0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4 664 247,0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3 787 309,1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1 627 748,2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1 340 858,2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1 130 644,4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1 028 904,4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1 028 904,4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362 052 092,3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55 263 238,3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55 263 238,3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306 788 854,0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306 788 854,0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432 649 082,9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5 724 034,1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3 828 670,2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2 995 618,2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2 278 082,3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1 228 664,6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426 416,6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399 616,5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2 259 259,5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2 125 567,8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12 477 548,9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12 477 548,9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12 477 548,9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11 991 267,6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480 675,3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195 918 905,7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23 746 845,4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23 746 845,4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15 982 479,4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146 267 184,0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118 980 790,7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3 731 437,1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3 256 820,6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5 218 208,0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78 802 894,0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27 863 666,0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8 762 772,2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7 879 399,6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18 523 621,1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3 665 742,1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14 857 879,0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16 727 654,0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16 109 889,0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15 994 279,0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6 507 501,3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6 507 501,3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1 129 379,2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1 645 324,1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26 733 571,6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18 257 350,0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1 323 875,4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286 319,4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16 933 474,6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16 933 474,6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6 265 348,9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6 265 348,9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5 837 851,9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25 056 865,8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10 537 819,8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8 351 693,8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2 449 613,0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334 575,8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3 044 491,0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8 570 828,0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8 570 828,0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8 570 828,0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5 948 218,0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5 748 393,0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4 609 440,0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27 826 800,6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2 427 889,0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25 288 911,6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23 538 911,6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224 555,4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3 682 371,2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19 327 809,0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18 394 699,2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7 288 248,0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7 087 248,0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979 576,5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709 690,1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747 053,4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6 419 279,4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5 071 731,4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3 964 700,3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413 358,3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38 950 591,7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30 092 190,5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30 092 190,5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9 353 597,0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22 997 410,8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22 997 410,8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22 864 040,8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энергетики и жилищно-коммунального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294 173,1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2 898 824,7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19 571 043,0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30 146 327,0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12 996 380,0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12 996 380,0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3 590 660,0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16 927 805,0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16 927 805,0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4 443 004,0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8 543 545,0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3 083 256,0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18 255 607,7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16 176 645,7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10 755 129,3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10 755 129,3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2 046 637,0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4 576 076,3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4 576 076,3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4 576 076,3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11 834 856,7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24 211 280,0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10 485 544,0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10 485 544,0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10 185 544,0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приобретение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10 185 544,0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12 260 736,0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7 039 000,0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1 321 736,0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12 376 423,3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12 372 928,0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4 942 623,2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-10 974 503,4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10 974 503,4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22 686 280,0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22 686 280,0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10 185 544,0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17 768 171,3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17 768 171,3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17 768 171,3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14 221 707,0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3 542 969,0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6 056 394,7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6 056 394,7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6 056 394,7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405 859 420,0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76 110 788,0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40 593 936,0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40 593 936,0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31 950 878,0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31 950 878,0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3 363 279,0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1 403 819,0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328 151 269,0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46 472 586,0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46 472 586,0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281 678 683,0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281 678 683,0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406 534 735,0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1 935 492,0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10 673 566,0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10 673 566,0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10 673 566,0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10 667 960,0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191 893 144,0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22 201 316,0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22 201 316,0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14 887 475,0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7 313 841,0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144 579 169,0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4 128 390,0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5 453 029,0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84 564 589,0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28 991 225,0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8 784 576,0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7 745 691,0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8 980 828,0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18 168 931,0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17 520 572,0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17 412 341,0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4 678 947,0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25 171 616,0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17 842 042,0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16 591 358,0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16 591 358,0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5 106 714,0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5 106 714,0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25 816 064,0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10 472 586,0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8 270 503,0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3 050 554,0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1 219 589,0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10 361 383,0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10 361 383,0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10 361 383,0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4 982 095,0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4 805 875,0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1 081 741,0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18 458 707,0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7 455 308,0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5 868 601,0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6 773 050,0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4 705 509,0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3 511 063,0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26 621 214,0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26 621 214,0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9 053 368,0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5 386 253,0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4 835 534,0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21 677 881,0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21 677 881,0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21 557 582,0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энергетики и жилищно-коммунального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20 567 218,0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19 653 252,0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11 498 881,0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8 908 221,0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7 919 120,0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7 919 120,0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4 580 056,0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46 298 015,0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44 772 829,0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40 664 000,0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40 664 000,0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1 841 954,0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-10 394 350,0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10 544 350,0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10 544 350,0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10 544 350,0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9 719 035,0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-9 719 035,0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9 719 035,0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9 719 035,0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9 719 035,0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4 219 035,0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401 544 526,0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79 969 861,0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43 029 573,0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43 029 573,0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33 548 422,0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33 548 422,0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1 393 789,0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319 979 591,0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48 793 462,0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48 793 462,0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271 186 129,0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271 186 129,0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401 769 751,0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10 664 237,0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10 664 237,0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10 664 237,0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10 658 631,0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184 737 281,0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22 622 950,0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7 567 797,0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136 417 967,0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127 576 266,0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4 156 719,0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5 499 932,0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85 116 984,0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29 245 193,0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7 794 561,0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18 859 041,0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18 206 736,0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18 095 793,0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4 718 942,0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1 587 715,0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30 922 092,0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23 589 503,0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22 818 292,0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22 818 292,0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25 919 170,0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10 549 377,0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8 329 124,0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2 524 896,0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10 384 769,0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4 985 024,0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4 807 599,0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5 365 299,0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5 069 382,0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14 867 329,0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5 904 943,0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2 598 510,0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4 709 830,0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4 563 532,0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413 373,0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32 851 662,0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26 623 828,0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26 623 828,0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9 053 368,0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5 411 132,0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23 430 418,0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23 430 418,0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23 309 395,0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энергетики и жилищно-коммунального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22 298 335,0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15 236 968,0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11 430 712,0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11 430 712,0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2 590 660,0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8 840 052,0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2 178 066,0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46 213 299,0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44 688 113,0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1 832 011,0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-6 677 434,0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6 827 434,0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-6 452 209,0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9/69-VIII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